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bookmarkEnd w:id="0"/>
    <w:p w14:paraId="32A347D5" w14:textId="691B689B" w:rsidR="00EA294E" w:rsidRPr="00C803F3" w:rsidRDefault="000169E9" w:rsidP="00EA294E">
      <w:pPr>
        <w:pStyle w:val="Title1"/>
      </w:pPr>
      <w:sdt>
        <w:sdtPr>
          <w:rPr>
            <w:rFonts w:eastAsia="Times New Roman" w:cs="Arial"/>
            <w:szCs w:val="28"/>
          </w:rPr>
          <w:alias w:val="Title"/>
          <w:tag w:val="Title"/>
          <w:id w:val="1323468504"/>
          <w:placeholder>
            <w:docPart w:val="64A6A7A043F441FFA9BA6FC2BA0FDD6A"/>
          </w:placeholder>
          <w:text w:multiLine="1"/>
        </w:sdtPr>
        <w:sdtEndPr/>
        <w:sdtContent>
          <w:r w:rsidR="00FC2CC2" w:rsidRPr="00FC2CC2">
            <w:rPr>
              <w:rFonts w:eastAsia="Times New Roman" w:cs="Arial"/>
              <w:szCs w:val="28"/>
            </w:rPr>
            <w:t xml:space="preserve">Workforce Report  </w:t>
          </w:r>
        </w:sdtContent>
      </w:sdt>
    </w:p>
    <w:p w14:paraId="5837A197" w14:textId="7A3A88E9" w:rsidR="009B6F95" w:rsidRPr="00C803F3" w:rsidRDefault="009B6F95" w:rsidP="00EA294E">
      <w:pPr>
        <w:pStyle w:val="Title1"/>
      </w:pP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DFFBF4E" w:rsidR="00795C95" w:rsidRDefault="000E1A12"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033A4317" w14:textId="04DEBA57" w:rsidR="000E1A12" w:rsidRPr="009D4A1C" w:rsidRDefault="000E1A12" w:rsidP="000E1A12">
      <w:pPr>
        <w:ind w:left="0" w:firstLine="0"/>
        <w:jc w:val="both"/>
        <w:rPr>
          <w:rFonts w:cs="Arial"/>
        </w:rPr>
      </w:pPr>
      <w:r w:rsidRPr="009D4A1C">
        <w:rPr>
          <w:rFonts w:cs="Arial"/>
        </w:rPr>
        <w:t xml:space="preserve">To update the Fire </w:t>
      </w:r>
      <w:r>
        <w:rPr>
          <w:rFonts w:cs="Arial"/>
        </w:rPr>
        <w:t>Commission on matters in relation to f</w:t>
      </w:r>
      <w:r w:rsidRPr="009D4A1C">
        <w:rPr>
          <w:rFonts w:cs="Arial"/>
        </w:rPr>
        <w:t>ire s</w:t>
      </w:r>
      <w:r>
        <w:rPr>
          <w:rFonts w:cs="Arial"/>
        </w:rPr>
        <w:t xml:space="preserve">ervice industrial relations and </w:t>
      </w:r>
      <w:r w:rsidRPr="009D4A1C">
        <w:rPr>
          <w:rFonts w:cs="Arial"/>
        </w:rPr>
        <w:t>pension matters</w:t>
      </w:r>
      <w:r>
        <w:rPr>
          <w:rFonts w:cs="Arial"/>
        </w:rPr>
        <w:t xml:space="preserve"> </w:t>
      </w:r>
      <w:r w:rsidRPr="009D4A1C">
        <w:rPr>
          <w:rFonts w:cs="Arial"/>
        </w:rPr>
        <w:t xml:space="preserve">at present.  </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7F12DF" w:rsidRDefault="007F12DF"/>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EE72C2" w:rsidR="007F12DF" w:rsidRPr="00A627DD" w:rsidRDefault="007F12DF" w:rsidP="00B84F31">
                                <w:pPr>
                                  <w:ind w:left="0" w:firstLine="0"/>
                                </w:pPr>
                                <w:r>
                                  <w:rPr>
                                    <w:rStyle w:val="Style6"/>
                                  </w:rPr>
                                  <w:t>Recommendation</w:t>
                                </w:r>
                              </w:p>
                            </w:sdtContent>
                          </w:sdt>
                          <w:p w14:paraId="3F06A770" w14:textId="77777777" w:rsidR="007F12DF" w:rsidRPr="004F4241" w:rsidRDefault="007F12DF" w:rsidP="00F02683">
                            <w:pPr>
                              <w:jc w:val="both"/>
                              <w:rPr>
                                <w:rFonts w:cs="Arial"/>
                              </w:rPr>
                            </w:pPr>
                            <w:r w:rsidRPr="004F4241">
                              <w:rPr>
                                <w:rFonts w:cs="Arial"/>
                              </w:rPr>
                              <w:t xml:space="preserve">Members are asked to note the issues set out in the paper. </w:t>
                            </w:r>
                          </w:p>
                          <w:p w14:paraId="6BB6F5F8" w14:textId="77777777" w:rsidR="007F12DF" w:rsidRPr="00A627DD" w:rsidRDefault="000169E9"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7F12DF">
                                  <w:rPr>
                                    <w:rStyle w:val="Style6"/>
                                  </w:rPr>
                                  <w:t>Action</w:t>
                                </w:r>
                              </w:sdtContent>
                            </w:sdt>
                          </w:p>
                          <w:p w14:paraId="650721B4" w14:textId="47EAFFB6" w:rsidR="007F12DF" w:rsidRPr="00B84F31" w:rsidRDefault="007F12DF" w:rsidP="000027D1">
                            <w:pPr>
                              <w:pStyle w:val="Title3"/>
                              <w:ind w:left="0" w:firstLine="0"/>
                            </w:pPr>
                            <w:r>
                              <w:t>Officers to action any matters arising for future work</w:t>
                            </w:r>
                          </w:p>
                          <w:p w14:paraId="5837A1E1" w14:textId="77777777" w:rsidR="007F12DF" w:rsidRDefault="007F1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7F12DF" w:rsidRDefault="007F12DF"/>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05EE72C2" w:rsidR="007F12DF" w:rsidRPr="00A627DD" w:rsidRDefault="007F12DF" w:rsidP="00B84F31">
                          <w:pPr>
                            <w:ind w:left="0" w:firstLine="0"/>
                          </w:pPr>
                          <w:r>
                            <w:rPr>
                              <w:rStyle w:val="Style6"/>
                            </w:rPr>
                            <w:t>Recommendation</w:t>
                          </w:r>
                        </w:p>
                      </w:sdtContent>
                    </w:sdt>
                    <w:p w14:paraId="3F06A770" w14:textId="77777777" w:rsidR="007F12DF" w:rsidRPr="004F4241" w:rsidRDefault="007F12DF" w:rsidP="00F02683">
                      <w:pPr>
                        <w:jc w:val="both"/>
                        <w:rPr>
                          <w:rFonts w:cs="Arial"/>
                        </w:rPr>
                      </w:pPr>
                      <w:r w:rsidRPr="004F4241">
                        <w:rPr>
                          <w:rFonts w:cs="Arial"/>
                        </w:rPr>
                        <w:t xml:space="preserve">Members are asked to note the issues set out in the paper. </w:t>
                      </w:r>
                    </w:p>
                    <w:p w14:paraId="6BB6F5F8" w14:textId="77777777" w:rsidR="007F12DF" w:rsidRPr="00A627DD" w:rsidRDefault="000169E9" w:rsidP="000027D1">
                      <w:pPr>
                        <w:ind w:left="0" w:firstLine="0"/>
                      </w:pPr>
                      <w:sdt>
                        <w:sdtPr>
                          <w:rPr>
                            <w:rStyle w:val="Style6"/>
                          </w:rPr>
                          <w:alias w:val="Action/s"/>
                          <w:tag w:val="Action/s"/>
                          <w:id w:val="450136090"/>
                          <w:placeholder>
                            <w:docPart w:val="78537C2A9BE941A1A3E506DA1A2E8C27"/>
                          </w:placeholder>
                        </w:sdtPr>
                        <w:sdtEndPr>
                          <w:rPr>
                            <w:rStyle w:val="Style6"/>
                          </w:rPr>
                        </w:sdtEndPr>
                        <w:sdtContent>
                          <w:r w:rsidR="007F12DF">
                            <w:rPr>
                              <w:rStyle w:val="Style6"/>
                            </w:rPr>
                            <w:t>Action</w:t>
                          </w:r>
                        </w:sdtContent>
                      </w:sdt>
                    </w:p>
                    <w:p w14:paraId="650721B4" w14:textId="47EAFFB6" w:rsidR="007F12DF" w:rsidRPr="00B84F31" w:rsidRDefault="007F12DF" w:rsidP="000027D1">
                      <w:pPr>
                        <w:pStyle w:val="Title3"/>
                        <w:ind w:left="0" w:firstLine="0"/>
                      </w:pPr>
                      <w:r>
                        <w:t>Officers to action any matters arising for future work</w:t>
                      </w:r>
                    </w:p>
                    <w:p w14:paraId="5837A1E1" w14:textId="77777777" w:rsidR="007F12DF" w:rsidRDefault="007F12DF"/>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444E4B49" w:rsidR="009B6F95" w:rsidRPr="00C803F3" w:rsidRDefault="000169E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rPr>
            <w:rFonts w:cs="Arial"/>
            <w:sz w:val="23"/>
            <w:szCs w:val="23"/>
          </w:rPr>
          <w:alias w:val="Contact officer"/>
          <w:tag w:val="Contact officer"/>
          <w:id w:val="1986894198"/>
          <w:placeholder>
            <w:docPart w:val="612AD7A44EDB4762853B2D70AF17F626"/>
          </w:placeholder>
          <w:text w:multiLine="1"/>
        </w:sdtPr>
        <w:sdtEndPr/>
        <w:sdtContent>
          <w:r w:rsidR="00F02683" w:rsidRPr="00F02683">
            <w:rPr>
              <w:rFonts w:cs="Arial"/>
              <w:sz w:val="23"/>
              <w:szCs w:val="23"/>
            </w:rPr>
            <w:t>Gill Gittins (industrial relations)</w:t>
          </w:r>
          <w:r w:rsidR="00F02683">
            <w:rPr>
              <w:rFonts w:cs="Arial"/>
              <w:sz w:val="23"/>
              <w:szCs w:val="23"/>
            </w:rPr>
            <w:t xml:space="preserve">       </w:t>
          </w:r>
          <w:r w:rsidR="00F02683" w:rsidRPr="006E67C2">
            <w:rPr>
              <w:rFonts w:cs="Arial"/>
              <w:sz w:val="23"/>
              <w:szCs w:val="23"/>
            </w:rPr>
            <w:t>Clair Alcock (pensions)</w:t>
          </w:r>
          <w:r w:rsidR="00F02683">
            <w:rPr>
              <w:rFonts w:cs="Arial"/>
              <w:sz w:val="23"/>
              <w:szCs w:val="23"/>
            </w:rPr>
            <w:t xml:space="preserve">             </w:t>
          </w:r>
        </w:sdtContent>
      </w:sdt>
    </w:p>
    <w:p w14:paraId="5837A1A9" w14:textId="1BFC7050" w:rsidR="009B6F95" w:rsidRDefault="000169E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rPr>
            <w:rFonts w:cs="Arial"/>
            <w:sz w:val="23"/>
            <w:szCs w:val="23"/>
          </w:rPr>
          <w:alias w:val="Position"/>
          <w:tag w:val="Contact officer"/>
          <w:id w:val="2049946449"/>
          <w:placeholder>
            <w:docPart w:val="B5D4B6342EAB4E63B8BDB1156776B295"/>
          </w:placeholder>
          <w:text w:multiLine="1"/>
        </w:sdtPr>
        <w:sdtEndPr/>
        <w:sdtContent>
          <w:r w:rsidR="00F02683" w:rsidRPr="00F02683">
            <w:rPr>
              <w:rFonts w:cs="Arial"/>
              <w:sz w:val="23"/>
              <w:szCs w:val="23"/>
            </w:rPr>
            <w:t>Principal Negotiating Officer</w:t>
          </w:r>
          <w:r w:rsidR="00F02683">
            <w:rPr>
              <w:rFonts w:cs="Arial"/>
              <w:sz w:val="23"/>
              <w:szCs w:val="23"/>
            </w:rPr>
            <w:t xml:space="preserve">           </w:t>
          </w:r>
          <w:r w:rsidR="00F02683" w:rsidRPr="00FC196F">
            <w:rPr>
              <w:rFonts w:cs="Arial"/>
              <w:sz w:val="23"/>
              <w:szCs w:val="23"/>
            </w:rPr>
            <w:t>Fire Pensions Adviser</w:t>
          </w:r>
        </w:sdtContent>
      </w:sdt>
    </w:p>
    <w:p w14:paraId="5837A1AA" w14:textId="74A0441F" w:rsidR="009B6F95" w:rsidRDefault="000169E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sz w:val="23"/>
            <w:szCs w:val="23"/>
          </w:rPr>
          <w:alias w:val="Phone no."/>
          <w:tag w:val="Contact officer"/>
          <w:id w:val="313611300"/>
          <w:placeholder>
            <w:docPart w:val="425A900D7E884B1F9F17FA0290C47927"/>
          </w:placeholder>
          <w:text w:multiLine="1"/>
        </w:sdtPr>
        <w:sdtEndPr/>
        <w:sdtContent>
          <w:r w:rsidR="00F02683" w:rsidRPr="00F02683">
            <w:rPr>
              <w:rFonts w:cs="Arial"/>
              <w:sz w:val="23"/>
              <w:szCs w:val="23"/>
            </w:rPr>
            <w:t>020 7187 7335</w:t>
          </w:r>
        </w:sdtContent>
      </w:sdt>
      <w:r w:rsidR="009B6F95" w:rsidRPr="00B5377C">
        <w:t xml:space="preserve"> </w:t>
      </w:r>
      <w:r w:rsidR="00F02683">
        <w:t xml:space="preserve">                               </w:t>
      </w:r>
      <w:r w:rsidR="00F02683">
        <w:rPr>
          <w:rFonts w:cs="Arial"/>
          <w:sz w:val="23"/>
          <w:szCs w:val="23"/>
        </w:rPr>
        <w:t xml:space="preserve">020 </w:t>
      </w:r>
      <w:r w:rsidR="00F02683" w:rsidRPr="00B72A7F">
        <w:rPr>
          <w:rFonts w:cs="Arial"/>
          <w:color w:val="000000"/>
          <w:sz w:val="23"/>
          <w:szCs w:val="23"/>
        </w:rPr>
        <w:t>7664 3189</w:t>
      </w:r>
    </w:p>
    <w:p w14:paraId="5837A1AB" w14:textId="333E38EC" w:rsidR="009B6F95" w:rsidRDefault="000169E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rPr>
            <w:rFonts w:cs="Arial"/>
            <w:sz w:val="23"/>
            <w:szCs w:val="23"/>
          </w:rPr>
          <w:alias w:val="Email"/>
          <w:tag w:val="Contact officer"/>
          <w:id w:val="-312794763"/>
          <w:placeholder>
            <w:docPart w:val="E605DA1C0F21468BA32999706CB74491"/>
          </w:placeholder>
          <w:text w:multiLine="1"/>
        </w:sdtPr>
        <w:sdtEndPr/>
        <w:sdtContent>
          <w:r w:rsidR="00F02683" w:rsidRPr="008247E9">
            <w:rPr>
              <w:rFonts w:cs="Arial"/>
              <w:sz w:val="23"/>
              <w:szCs w:val="23"/>
            </w:rPr>
            <w:t>gill.gittins@local.gov.uk</w:t>
          </w:r>
          <w:r w:rsidR="00F02683" w:rsidRPr="00F02683">
            <w:rPr>
              <w:rFonts w:cs="Arial"/>
              <w:sz w:val="23"/>
              <w:szCs w:val="23"/>
            </w:rPr>
            <w:t xml:space="preserve">                clair.alcock@local.gov.uk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32D61671" w14:textId="5877053B" w:rsidR="00F02683" w:rsidRPr="00F02683" w:rsidRDefault="00F02683" w:rsidP="00F02683">
      <w:pPr>
        <w:jc w:val="both"/>
        <w:rPr>
          <w:rFonts w:cs="Arial"/>
          <w:b/>
          <w:sz w:val="28"/>
          <w:szCs w:val="28"/>
        </w:rPr>
      </w:pPr>
      <w:r>
        <w:rPr>
          <w:rFonts w:cs="Arial"/>
          <w:b/>
          <w:sz w:val="28"/>
          <w:szCs w:val="28"/>
        </w:rPr>
        <w:lastRenderedPageBreak/>
        <w:t>Workforce Report</w:t>
      </w:r>
      <w:r w:rsidRPr="00B72A7F">
        <w:rPr>
          <w:rFonts w:cs="Arial"/>
          <w:b/>
          <w:sz w:val="28"/>
          <w:szCs w:val="28"/>
        </w:rPr>
        <w:t xml:space="preserve"> </w:t>
      </w:r>
      <w:r>
        <w:rPr>
          <w:rFonts w:cs="Arial"/>
          <w:b/>
          <w:sz w:val="28"/>
          <w:szCs w:val="28"/>
        </w:rPr>
        <w:t xml:space="preserve"> </w:t>
      </w:r>
    </w:p>
    <w:sdt>
      <w:sdtPr>
        <w:rPr>
          <w:rStyle w:val="Style6"/>
        </w:rPr>
        <w:alias w:val="Background"/>
        <w:tag w:val="Background"/>
        <w:id w:val="-1335600510"/>
        <w:placeholder>
          <w:docPart w:val="1444C70DB0544F7FA5791133FDBCBD91"/>
        </w:placeholder>
      </w:sdtPr>
      <w:sdtEndPr>
        <w:rPr>
          <w:rStyle w:val="Style6"/>
        </w:rPr>
      </w:sdtEndPr>
      <w:sdtContent>
        <w:p w14:paraId="5837A1B4" w14:textId="39D4AA70" w:rsidR="009B6F95" w:rsidRDefault="00F02683" w:rsidP="00F02683">
          <w:pPr>
            <w:rPr>
              <w:rStyle w:val="Style6"/>
            </w:rPr>
          </w:pPr>
          <w:r>
            <w:rPr>
              <w:rStyle w:val="Style6"/>
            </w:rPr>
            <w:t>Pensions</w:t>
          </w:r>
        </w:p>
      </w:sdtContent>
    </w:sdt>
    <w:p w14:paraId="69435ED4" w14:textId="77777777" w:rsidR="000169E9" w:rsidRPr="000169E9" w:rsidRDefault="000169E9" w:rsidP="000169E9">
      <w:pPr>
        <w:spacing w:after="0" w:line="240" w:lineRule="auto"/>
        <w:ind w:left="567" w:hanging="567"/>
        <w:jc w:val="both"/>
        <w:rPr>
          <w:rFonts w:eastAsia="Times New Roman" w:cs="Arial"/>
          <w:i/>
          <w:lang w:val="en-US"/>
        </w:rPr>
      </w:pPr>
      <w:r w:rsidRPr="000169E9">
        <w:rPr>
          <w:rFonts w:eastAsia="Times New Roman" w:cs="Arial"/>
          <w:i/>
          <w:lang w:val="en-US"/>
        </w:rPr>
        <w:t xml:space="preserve">Scheme Advisory Board </w:t>
      </w:r>
    </w:p>
    <w:p w14:paraId="20D0D853" w14:textId="77777777" w:rsidR="000169E9" w:rsidRPr="000169E9" w:rsidRDefault="000169E9" w:rsidP="000169E9">
      <w:pPr>
        <w:spacing w:after="0" w:line="240" w:lineRule="auto"/>
        <w:ind w:left="0" w:firstLine="0"/>
        <w:jc w:val="both"/>
        <w:rPr>
          <w:rFonts w:eastAsia="Times New Roman" w:cs="Arial"/>
          <w:noProof/>
          <w:color w:val="000000"/>
          <w:lang w:eastAsia="en-GB"/>
        </w:rPr>
      </w:pPr>
    </w:p>
    <w:p w14:paraId="0707A7B2" w14:textId="77777777" w:rsidR="000169E9" w:rsidRPr="000169E9" w:rsidRDefault="000169E9" w:rsidP="000169E9">
      <w:pPr>
        <w:numPr>
          <w:ilvl w:val="0"/>
          <w:numId w:val="5"/>
        </w:numPr>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 xml:space="preserve">During 2018/2019 the Firefighters’ England SAB embarked on a project to benchmark the cost and effectiveness of administration and management of the Firefighters Pension Scheme. This will allow the SAB to consider the future of administering the Firefighters’ Pension Scheme and whether there are cost savings that can be made. </w:t>
      </w:r>
    </w:p>
    <w:p w14:paraId="4BB90C57" w14:textId="77777777" w:rsidR="000169E9" w:rsidRPr="000169E9" w:rsidRDefault="000169E9" w:rsidP="000169E9">
      <w:pPr>
        <w:spacing w:after="0" w:line="240" w:lineRule="auto"/>
        <w:ind w:left="567" w:firstLine="0"/>
        <w:jc w:val="both"/>
        <w:rPr>
          <w:rFonts w:eastAsia="Times New Roman" w:cs="Arial"/>
          <w:noProof/>
          <w:color w:val="000000"/>
          <w:lang w:eastAsia="en-GB"/>
        </w:rPr>
      </w:pPr>
    </w:p>
    <w:p w14:paraId="151B33AF" w14:textId="77777777" w:rsidR="000169E9" w:rsidRPr="000169E9" w:rsidRDefault="000169E9" w:rsidP="000169E9">
      <w:pPr>
        <w:numPr>
          <w:ilvl w:val="0"/>
          <w:numId w:val="5"/>
        </w:numPr>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 xml:space="preserve">The report has now been </w:t>
      </w:r>
      <w:r w:rsidRPr="000169E9">
        <w:rPr>
          <w:rFonts w:eastAsia="Times New Roman" w:cs="Arial"/>
          <w:color w:val="000000"/>
        </w:rPr>
        <w:t>published</w:t>
      </w:r>
      <w:r w:rsidRPr="000169E9">
        <w:rPr>
          <w:rFonts w:eastAsia="Times New Roman" w:cs="Arial"/>
          <w:noProof/>
          <w:color w:val="000000"/>
          <w:vertAlign w:val="superscript"/>
          <w:lang w:eastAsia="en-GB"/>
        </w:rPr>
        <w:footnoteReference w:id="1"/>
      </w:r>
      <w:r w:rsidRPr="000169E9">
        <w:rPr>
          <w:rFonts w:eastAsia="Times New Roman" w:cs="Arial"/>
          <w:noProof/>
          <w:color w:val="000000"/>
          <w:lang w:eastAsia="en-GB"/>
        </w:rPr>
        <w:t xml:space="preserve"> and the scheme advisory board are considering the recommendations.</w:t>
      </w:r>
    </w:p>
    <w:p w14:paraId="4F9A7E64" w14:textId="77777777" w:rsidR="000169E9" w:rsidRPr="000169E9" w:rsidRDefault="000169E9" w:rsidP="000169E9">
      <w:pPr>
        <w:spacing w:after="0" w:line="240" w:lineRule="auto"/>
        <w:ind w:left="720" w:firstLine="0"/>
        <w:rPr>
          <w:rFonts w:eastAsia="Times New Roman" w:cs="Arial"/>
          <w:noProof/>
          <w:color w:val="000000"/>
          <w:lang w:eastAsia="en-GB"/>
        </w:rPr>
      </w:pPr>
    </w:p>
    <w:p w14:paraId="74EF968B" w14:textId="77777777" w:rsidR="000169E9" w:rsidRPr="000169E9" w:rsidRDefault="000169E9" w:rsidP="000169E9">
      <w:pPr>
        <w:numPr>
          <w:ilvl w:val="0"/>
          <w:numId w:val="5"/>
        </w:numPr>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However, it should be noted that not all FRAs were able to provide cost data and there were some gaps in the data even where data was provided.  It is not known why data was not fully available.  There are some concerns that there was no senior management oversight of the submission of the survey.</w:t>
      </w:r>
    </w:p>
    <w:p w14:paraId="266F58FF" w14:textId="77777777" w:rsidR="000169E9" w:rsidRPr="000169E9" w:rsidRDefault="000169E9" w:rsidP="000169E9">
      <w:pPr>
        <w:spacing w:after="0" w:line="240" w:lineRule="auto"/>
        <w:ind w:left="720" w:firstLine="0"/>
        <w:rPr>
          <w:rFonts w:eastAsia="Times New Roman" w:cs="Arial"/>
          <w:noProof/>
          <w:color w:val="000000"/>
          <w:lang w:eastAsia="en-GB"/>
        </w:rPr>
      </w:pPr>
    </w:p>
    <w:p w14:paraId="18B5E3EA" w14:textId="77777777" w:rsidR="000169E9" w:rsidRPr="000169E9" w:rsidRDefault="000169E9" w:rsidP="000169E9">
      <w:pPr>
        <w:numPr>
          <w:ilvl w:val="0"/>
          <w:numId w:val="5"/>
        </w:numPr>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 xml:space="preserve">This is the first </w:t>
      </w:r>
      <w:r w:rsidRPr="000169E9">
        <w:rPr>
          <w:rFonts w:eastAsia="Times New Roman" w:cs="Arial"/>
          <w:noProof/>
          <w:lang w:eastAsia="en-GB"/>
        </w:rPr>
        <w:t>time such an exercise across the Scheme has been undertaken. This work should therefore be seen as the first step towards using an evidence-based approach to ensure the effective and efficient administration and management of the Scheme</w:t>
      </w:r>
    </w:p>
    <w:p w14:paraId="14F5411B" w14:textId="77777777" w:rsidR="000169E9" w:rsidRPr="000169E9" w:rsidRDefault="000169E9" w:rsidP="000169E9">
      <w:pPr>
        <w:spacing w:after="0" w:line="240" w:lineRule="auto"/>
        <w:ind w:left="0" w:firstLine="0"/>
        <w:jc w:val="both"/>
        <w:rPr>
          <w:rFonts w:eastAsia="Times New Roman" w:cs="Arial"/>
          <w:i/>
          <w:lang w:val="en-US"/>
        </w:rPr>
      </w:pPr>
    </w:p>
    <w:p w14:paraId="1FCF6C06" w14:textId="77777777" w:rsidR="000169E9" w:rsidRPr="000169E9" w:rsidRDefault="000169E9" w:rsidP="000169E9">
      <w:pPr>
        <w:spacing w:after="0" w:line="240" w:lineRule="auto"/>
        <w:ind w:left="0" w:firstLine="0"/>
        <w:rPr>
          <w:rFonts w:eastAsia="Times New Roman" w:cs="Arial"/>
          <w:i/>
          <w:noProof/>
          <w:color w:val="000000"/>
          <w:lang w:eastAsia="en-GB"/>
        </w:rPr>
      </w:pPr>
      <w:r w:rsidRPr="000169E9">
        <w:rPr>
          <w:rFonts w:eastAsia="Times New Roman" w:cs="Arial"/>
          <w:i/>
          <w:noProof/>
          <w:color w:val="000000"/>
          <w:lang w:eastAsia="en-GB"/>
        </w:rPr>
        <w:t>Pension Scheme Governance</w:t>
      </w:r>
    </w:p>
    <w:p w14:paraId="736FD308" w14:textId="77777777" w:rsidR="000169E9" w:rsidRPr="000169E9" w:rsidRDefault="000169E9" w:rsidP="000169E9">
      <w:pPr>
        <w:spacing w:after="0" w:line="240" w:lineRule="auto"/>
        <w:ind w:left="0" w:firstLine="0"/>
        <w:rPr>
          <w:rFonts w:ascii="Frutiger 45 Light" w:eastAsia="Times New Roman" w:hAnsi="Frutiger 45 Light" w:cs="Arial"/>
          <w:noProof/>
          <w:color w:val="000000"/>
          <w:lang w:eastAsia="en-GB"/>
        </w:rPr>
      </w:pPr>
    </w:p>
    <w:p w14:paraId="23FFC43B" w14:textId="77777777" w:rsidR="000169E9" w:rsidRPr="000169E9" w:rsidRDefault="000169E9" w:rsidP="000169E9">
      <w:pPr>
        <w:numPr>
          <w:ilvl w:val="0"/>
          <w:numId w:val="5"/>
        </w:numPr>
        <w:autoSpaceDE w:val="0"/>
        <w:autoSpaceDN w:val="0"/>
        <w:adjustRightInd w:val="0"/>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The Pensions Regulator (TPR) has a statutory duty for regulatory oversight under the Public Service Pensions Act 2013</w:t>
      </w:r>
      <w:r w:rsidRPr="000169E9">
        <w:rPr>
          <w:rFonts w:eastAsia="Times New Roman" w:cs="Arial"/>
          <w:noProof/>
          <w:color w:val="000000"/>
          <w:vertAlign w:val="superscript"/>
          <w:lang w:eastAsia="en-GB"/>
        </w:rPr>
        <w:footnoteReference w:id="2"/>
      </w:r>
      <w:r w:rsidRPr="000169E9">
        <w:rPr>
          <w:rFonts w:eastAsia="Times New Roman" w:cs="Arial"/>
          <w:noProof/>
          <w:color w:val="000000"/>
          <w:lang w:eastAsia="en-GB"/>
        </w:rPr>
        <w:t xml:space="preserve"> for public sector pension schemes and as such issues a governance and administration survey each year for completion by each scheme manager.  The survey results for 2018 were published in July</w:t>
      </w:r>
      <w:r w:rsidRPr="000169E9">
        <w:rPr>
          <w:rFonts w:eastAsia="Times New Roman" w:cs="Arial"/>
          <w:noProof/>
          <w:color w:val="000000"/>
          <w:vertAlign w:val="superscript"/>
          <w:lang w:eastAsia="en-GB"/>
        </w:rPr>
        <w:footnoteReference w:id="3"/>
      </w:r>
      <w:r w:rsidRPr="000169E9">
        <w:rPr>
          <w:rFonts w:eastAsia="Times New Roman" w:cs="Arial"/>
          <w:noProof/>
          <w:color w:val="000000"/>
          <w:lang w:eastAsia="en-GB"/>
        </w:rPr>
        <w:t xml:space="preserve">.  </w:t>
      </w:r>
    </w:p>
    <w:p w14:paraId="2617DBAF" w14:textId="77777777" w:rsidR="000169E9" w:rsidRPr="000169E9" w:rsidRDefault="000169E9" w:rsidP="000169E9">
      <w:pPr>
        <w:autoSpaceDE w:val="0"/>
        <w:autoSpaceDN w:val="0"/>
        <w:adjustRightInd w:val="0"/>
        <w:spacing w:after="0" w:line="240" w:lineRule="auto"/>
        <w:ind w:left="567" w:firstLine="0"/>
        <w:jc w:val="both"/>
        <w:rPr>
          <w:rFonts w:eastAsia="Times New Roman" w:cs="Arial"/>
          <w:noProof/>
          <w:color w:val="000000"/>
          <w:lang w:eastAsia="en-GB"/>
        </w:rPr>
      </w:pPr>
    </w:p>
    <w:p w14:paraId="7C5390A7" w14:textId="77777777" w:rsidR="000169E9" w:rsidRPr="000169E9" w:rsidRDefault="000169E9" w:rsidP="000169E9">
      <w:pPr>
        <w:numPr>
          <w:ilvl w:val="0"/>
          <w:numId w:val="5"/>
        </w:numPr>
        <w:autoSpaceDE w:val="0"/>
        <w:autoSpaceDN w:val="0"/>
        <w:adjustRightInd w:val="0"/>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 xml:space="preserve">While the results for the Firefighters Pension Scheme continue to improve, Fire Schemes were found to be the cohort less likely to meet quarterly and less likely to have risk management processes.  Last year TPR undertook some cohort work amongst the LGPS schemes to investigate governance of the LGPS, and these recent results may prompt TPR to closer investigate the governance of the Firefighter pension schemes.  </w:t>
      </w:r>
    </w:p>
    <w:p w14:paraId="2CE14CD5" w14:textId="77777777" w:rsidR="000169E9" w:rsidRPr="000169E9" w:rsidRDefault="000169E9" w:rsidP="000169E9">
      <w:pPr>
        <w:spacing w:after="0" w:line="240" w:lineRule="auto"/>
        <w:ind w:left="720" w:firstLine="0"/>
        <w:rPr>
          <w:rFonts w:eastAsia="Times New Roman" w:cs="Arial"/>
          <w:noProof/>
          <w:color w:val="000000"/>
          <w:lang w:eastAsia="en-GB"/>
        </w:rPr>
      </w:pPr>
    </w:p>
    <w:p w14:paraId="5A4D4C16" w14:textId="77777777" w:rsidR="000169E9" w:rsidRPr="000169E9" w:rsidRDefault="000169E9" w:rsidP="000169E9">
      <w:pPr>
        <w:numPr>
          <w:ilvl w:val="0"/>
          <w:numId w:val="5"/>
        </w:numPr>
        <w:autoSpaceDE w:val="0"/>
        <w:autoSpaceDN w:val="0"/>
        <w:adjustRightInd w:val="0"/>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Local Pension Boards and Scheme Managers should ensure they have utilised the LGA training offer</w:t>
      </w:r>
      <w:r w:rsidRPr="000169E9">
        <w:rPr>
          <w:rFonts w:eastAsia="Times New Roman" w:cs="Arial"/>
          <w:noProof/>
          <w:color w:val="000000"/>
          <w:vertAlign w:val="superscript"/>
          <w:lang w:eastAsia="en-GB"/>
        </w:rPr>
        <w:footnoteReference w:id="4"/>
      </w:r>
      <w:r w:rsidRPr="000169E9">
        <w:rPr>
          <w:rFonts w:eastAsia="Times New Roman" w:cs="Arial"/>
          <w:noProof/>
          <w:color w:val="000000"/>
          <w:lang w:eastAsia="en-GB"/>
        </w:rPr>
        <w:t xml:space="preserve"> for Scheme Manager and Pension Board Training.</w:t>
      </w:r>
    </w:p>
    <w:p w14:paraId="626CD77C" w14:textId="77777777" w:rsidR="000169E9" w:rsidRPr="000169E9" w:rsidRDefault="000169E9" w:rsidP="000169E9">
      <w:pPr>
        <w:spacing w:after="0" w:line="240" w:lineRule="auto"/>
        <w:ind w:left="720" w:firstLine="0"/>
        <w:rPr>
          <w:rFonts w:eastAsia="Times New Roman" w:cs="Arial"/>
          <w:noProof/>
          <w:color w:val="000000"/>
          <w:lang w:eastAsia="en-GB"/>
        </w:rPr>
      </w:pPr>
    </w:p>
    <w:p w14:paraId="049394AE" w14:textId="77777777" w:rsidR="000169E9" w:rsidRPr="000169E9" w:rsidRDefault="000169E9" w:rsidP="000169E9">
      <w:pPr>
        <w:numPr>
          <w:ilvl w:val="0"/>
          <w:numId w:val="5"/>
        </w:numPr>
        <w:autoSpaceDE w:val="0"/>
        <w:autoSpaceDN w:val="0"/>
        <w:adjustRightInd w:val="0"/>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A factsheet has recently been published</w:t>
      </w:r>
      <w:r w:rsidRPr="000169E9">
        <w:rPr>
          <w:rFonts w:eastAsia="Times New Roman" w:cs="Arial"/>
          <w:noProof/>
          <w:color w:val="000000"/>
          <w:vertAlign w:val="superscript"/>
          <w:lang w:eastAsia="en-GB"/>
        </w:rPr>
        <w:footnoteReference w:id="5"/>
      </w:r>
      <w:r w:rsidRPr="000169E9">
        <w:rPr>
          <w:rFonts w:eastAsia="Times New Roman" w:cs="Arial"/>
          <w:noProof/>
          <w:color w:val="000000"/>
          <w:lang w:eastAsia="en-GB"/>
        </w:rPr>
        <w:t xml:space="preserve"> to highlight the role of stakeholders within the management and governance of the England Firefighters’ Pension Schemes and highlights the resources available.</w:t>
      </w:r>
      <w:r w:rsidRPr="000169E9">
        <w:rPr>
          <w:rFonts w:eastAsia="Times New Roman" w:cs="Arial"/>
          <w:noProof/>
          <w:color w:val="000000"/>
          <w:lang w:eastAsia="en-GB"/>
        </w:rPr>
        <w:br w:type="page"/>
      </w:r>
    </w:p>
    <w:p w14:paraId="2CBB8884" w14:textId="77777777" w:rsidR="000169E9" w:rsidRPr="000169E9" w:rsidRDefault="000169E9" w:rsidP="000169E9">
      <w:pPr>
        <w:spacing w:after="0" w:line="240" w:lineRule="auto"/>
        <w:ind w:left="0" w:firstLine="0"/>
        <w:jc w:val="both"/>
        <w:rPr>
          <w:rFonts w:eastAsia="Times New Roman" w:cs="Arial"/>
          <w:i/>
          <w:lang w:val="en-US"/>
        </w:rPr>
      </w:pPr>
      <w:r w:rsidRPr="000169E9">
        <w:rPr>
          <w:rFonts w:eastAsia="Times New Roman" w:cs="Arial"/>
          <w:i/>
          <w:lang w:val="en-US"/>
        </w:rPr>
        <w:lastRenderedPageBreak/>
        <w:t>LGA Firefighter Pension Scheme Communications and Events</w:t>
      </w:r>
    </w:p>
    <w:p w14:paraId="3170F75C" w14:textId="77777777" w:rsidR="000169E9" w:rsidRPr="000169E9" w:rsidRDefault="000169E9" w:rsidP="000169E9">
      <w:pPr>
        <w:autoSpaceDE w:val="0"/>
        <w:autoSpaceDN w:val="0"/>
        <w:adjustRightInd w:val="0"/>
        <w:spacing w:after="0" w:line="240" w:lineRule="auto"/>
        <w:ind w:left="567" w:firstLine="0"/>
        <w:jc w:val="both"/>
        <w:rPr>
          <w:rFonts w:eastAsia="Times New Roman" w:cs="Arial"/>
          <w:noProof/>
          <w:color w:val="000000"/>
          <w:lang w:eastAsia="en-GB"/>
        </w:rPr>
      </w:pPr>
    </w:p>
    <w:p w14:paraId="55CE623B" w14:textId="77777777" w:rsidR="000169E9" w:rsidRPr="000169E9" w:rsidRDefault="000169E9" w:rsidP="000169E9">
      <w:pPr>
        <w:numPr>
          <w:ilvl w:val="0"/>
          <w:numId w:val="5"/>
        </w:numPr>
        <w:autoSpaceDE w:val="0"/>
        <w:autoSpaceDN w:val="0"/>
        <w:adjustRightInd w:val="0"/>
        <w:spacing w:after="0" w:line="240" w:lineRule="auto"/>
        <w:ind w:left="284" w:hanging="284"/>
        <w:jc w:val="both"/>
        <w:rPr>
          <w:rFonts w:eastAsia="Times New Roman" w:cs="Arial"/>
          <w:noProof/>
          <w:color w:val="000000"/>
          <w:lang w:eastAsia="en-GB"/>
        </w:rPr>
      </w:pPr>
      <w:r w:rsidRPr="000169E9">
        <w:rPr>
          <w:rFonts w:eastAsia="Times New Roman" w:cs="Arial"/>
          <w:noProof/>
          <w:color w:val="000000"/>
          <w:lang w:eastAsia="en-GB"/>
        </w:rPr>
        <w:t xml:space="preserve">The Scheme Advisory Board sponsor LGA to host a number of conferences and workshops during the year designed to support Fire and Rescue officers and elected members with their responsibilities under the scheme.  Details of events can be found </w:t>
      </w:r>
      <w:hyperlink r:id="rId10" w:history="1">
        <w:r w:rsidRPr="000169E9">
          <w:rPr>
            <w:rFonts w:eastAsia="Times New Roman" w:cs="Arial"/>
            <w:noProof/>
            <w:color w:val="0000FF"/>
            <w:u w:val="single"/>
            <w:lang w:eastAsia="en-GB"/>
          </w:rPr>
          <w:t>here</w:t>
        </w:r>
      </w:hyperlink>
      <w:r w:rsidRPr="000169E9">
        <w:rPr>
          <w:rFonts w:eastAsia="Times New Roman" w:cs="Arial"/>
          <w:noProof/>
          <w:color w:val="000000"/>
          <w:lang w:eastAsia="en-GB"/>
        </w:rPr>
        <w:t xml:space="preserve">.  Events are well attended and feedback has been extremely positive.  </w:t>
      </w:r>
    </w:p>
    <w:p w14:paraId="699B5B28" w14:textId="77777777" w:rsidR="000169E9" w:rsidRPr="000169E9" w:rsidRDefault="000169E9" w:rsidP="000169E9">
      <w:pPr>
        <w:autoSpaceDE w:val="0"/>
        <w:autoSpaceDN w:val="0"/>
        <w:adjustRightInd w:val="0"/>
        <w:spacing w:after="0" w:line="240" w:lineRule="auto"/>
        <w:ind w:left="567" w:firstLine="0"/>
        <w:jc w:val="both"/>
        <w:rPr>
          <w:rFonts w:eastAsia="Times New Roman" w:cs="Arial"/>
          <w:noProof/>
          <w:color w:val="000000"/>
          <w:lang w:eastAsia="en-GB"/>
        </w:rPr>
      </w:pPr>
    </w:p>
    <w:p w14:paraId="0804F2B0" w14:textId="77777777" w:rsidR="000169E9" w:rsidRPr="000169E9" w:rsidRDefault="000169E9" w:rsidP="000169E9">
      <w:pPr>
        <w:numPr>
          <w:ilvl w:val="0"/>
          <w:numId w:val="5"/>
        </w:numPr>
        <w:autoSpaceDE w:val="0"/>
        <w:autoSpaceDN w:val="0"/>
        <w:adjustRightInd w:val="0"/>
        <w:spacing w:after="0" w:line="240" w:lineRule="auto"/>
        <w:ind w:left="426" w:hanging="426"/>
        <w:jc w:val="both"/>
        <w:rPr>
          <w:rFonts w:eastAsia="Times New Roman" w:cs="Arial"/>
          <w:noProof/>
          <w:color w:val="000000"/>
          <w:lang w:eastAsia="en-GB"/>
        </w:rPr>
      </w:pPr>
      <w:r w:rsidRPr="000169E9">
        <w:rPr>
          <w:rFonts w:eastAsia="Times New Roman" w:cs="Arial"/>
          <w:noProof/>
          <w:color w:val="000000"/>
          <w:lang w:eastAsia="en-GB"/>
        </w:rPr>
        <w:t xml:space="preserve">This year FRAs were surveyed to ensure that the LGA training and events offer remains relevant and that the statutory levy provides value for money, the survey </w:t>
      </w:r>
      <w:r w:rsidRPr="000169E9">
        <w:rPr>
          <w:rFonts w:ascii="Frutiger 45 Light" w:eastAsia="Times New Roman" w:hAnsi="Frutiger 45 Light" w:cs="Times New Roman"/>
          <w:color w:val="000000"/>
        </w:rPr>
        <w:t>results</w:t>
      </w:r>
      <w:r w:rsidRPr="000169E9">
        <w:rPr>
          <w:rFonts w:eastAsia="Times New Roman" w:cs="Arial"/>
          <w:noProof/>
          <w:color w:val="000000"/>
          <w:vertAlign w:val="superscript"/>
          <w:lang w:eastAsia="en-GB"/>
        </w:rPr>
        <w:footnoteReference w:id="6"/>
      </w:r>
      <w:r w:rsidRPr="000169E9">
        <w:rPr>
          <w:rFonts w:eastAsia="Times New Roman" w:cs="Arial"/>
          <w:noProof/>
          <w:color w:val="000000"/>
          <w:lang w:eastAsia="en-GB"/>
        </w:rPr>
        <w:t xml:space="preserve"> were very positive and the feedback will be used to plan next years events.</w:t>
      </w:r>
    </w:p>
    <w:p w14:paraId="40DF05A8" w14:textId="77777777" w:rsidR="000169E9" w:rsidRPr="000169E9" w:rsidRDefault="000169E9" w:rsidP="000169E9">
      <w:pPr>
        <w:spacing w:after="0" w:line="240" w:lineRule="auto"/>
        <w:ind w:left="0" w:firstLine="0"/>
        <w:rPr>
          <w:rFonts w:eastAsia="Times New Roman" w:cs="Arial"/>
          <w:noProof/>
          <w:color w:val="000000"/>
          <w:lang w:eastAsia="en-GB"/>
        </w:rPr>
      </w:pPr>
    </w:p>
    <w:p w14:paraId="46E8CEF4" w14:textId="77777777" w:rsidR="000169E9" w:rsidRPr="000169E9" w:rsidRDefault="000169E9" w:rsidP="000169E9">
      <w:pPr>
        <w:spacing w:after="0" w:line="240" w:lineRule="auto"/>
        <w:ind w:left="720" w:firstLine="0"/>
        <w:jc w:val="both"/>
        <w:rPr>
          <w:rFonts w:eastAsia="Times New Roman" w:cs="Arial"/>
          <w:noProof/>
          <w:color w:val="000000"/>
          <w:lang w:eastAsia="en-GB"/>
        </w:rPr>
      </w:pPr>
    </w:p>
    <w:p w14:paraId="6C584712" w14:textId="77777777" w:rsidR="000169E9" w:rsidRPr="000169E9" w:rsidRDefault="000169E9" w:rsidP="000169E9">
      <w:pPr>
        <w:spacing w:after="0" w:line="240" w:lineRule="auto"/>
        <w:ind w:left="0" w:firstLine="0"/>
        <w:jc w:val="both"/>
        <w:rPr>
          <w:rFonts w:eastAsia="Times New Roman" w:cs="Arial"/>
          <w:b/>
          <w:color w:val="000000"/>
        </w:rPr>
      </w:pPr>
      <w:r w:rsidRPr="000169E9">
        <w:rPr>
          <w:rFonts w:eastAsia="Times New Roman" w:cs="Arial"/>
          <w:b/>
          <w:color w:val="000000"/>
        </w:rPr>
        <w:t>KEY WIDER WORKFORCE ISSUES</w:t>
      </w:r>
    </w:p>
    <w:p w14:paraId="11AB74FA" w14:textId="77777777" w:rsidR="000169E9" w:rsidRPr="000169E9" w:rsidRDefault="000169E9" w:rsidP="000169E9">
      <w:pPr>
        <w:spacing w:after="0" w:line="240" w:lineRule="auto"/>
        <w:ind w:left="0" w:firstLine="0"/>
        <w:jc w:val="both"/>
        <w:rPr>
          <w:rFonts w:eastAsia="Times New Roman" w:cs="Arial"/>
          <w:b/>
          <w:color w:val="000000"/>
        </w:rPr>
      </w:pPr>
    </w:p>
    <w:p w14:paraId="79B362F9" w14:textId="77777777" w:rsidR="000169E9" w:rsidRPr="000169E9" w:rsidRDefault="000169E9" w:rsidP="000169E9">
      <w:pPr>
        <w:spacing w:after="0" w:line="240" w:lineRule="auto"/>
        <w:ind w:left="0" w:firstLine="0"/>
        <w:jc w:val="both"/>
        <w:rPr>
          <w:rFonts w:eastAsia="Times New Roman" w:cs="Arial"/>
          <w:i/>
          <w:lang w:eastAsia="en-GB"/>
        </w:rPr>
      </w:pPr>
      <w:r w:rsidRPr="000169E9">
        <w:rPr>
          <w:rFonts w:eastAsia="Times New Roman" w:cs="Arial"/>
          <w:i/>
          <w:lang w:eastAsia="en-GB"/>
        </w:rPr>
        <w:t>Broadening the role of the firefighter / Pay</w:t>
      </w:r>
    </w:p>
    <w:p w14:paraId="71E8E796" w14:textId="77777777" w:rsidR="000169E9" w:rsidRPr="000169E9" w:rsidRDefault="000169E9" w:rsidP="000169E9">
      <w:pPr>
        <w:spacing w:after="0" w:line="240" w:lineRule="auto"/>
        <w:ind w:left="0" w:firstLine="0"/>
        <w:jc w:val="both"/>
        <w:rPr>
          <w:rFonts w:eastAsia="Times New Roman" w:cs="Arial"/>
          <w:i/>
          <w:lang w:eastAsia="en-GB"/>
        </w:rPr>
      </w:pPr>
    </w:p>
    <w:p w14:paraId="0F094C86" w14:textId="77777777" w:rsidR="000169E9" w:rsidRPr="000169E9" w:rsidRDefault="000169E9" w:rsidP="000169E9">
      <w:pPr>
        <w:widowControl w:val="0"/>
        <w:numPr>
          <w:ilvl w:val="0"/>
          <w:numId w:val="5"/>
        </w:numPr>
        <w:overflowPunct w:val="0"/>
        <w:autoSpaceDE w:val="0"/>
        <w:autoSpaceDN w:val="0"/>
        <w:adjustRightInd w:val="0"/>
        <w:spacing w:after="0" w:line="240" w:lineRule="auto"/>
        <w:ind w:left="426" w:hanging="426"/>
        <w:contextualSpacing/>
        <w:jc w:val="both"/>
        <w:textAlignment w:val="baseline"/>
        <w:rPr>
          <w:rFonts w:eastAsia="Times New Roman" w:cs="Arial"/>
          <w:lang w:eastAsia="en-GB"/>
        </w:rPr>
      </w:pPr>
      <w:r w:rsidRPr="000169E9">
        <w:rPr>
          <w:rFonts w:eastAsia="Times New Roman" w:cs="Arial"/>
          <w:lang w:eastAsia="en-GB"/>
        </w:rPr>
        <w:t xml:space="preserve">The term ‘broadening the role’ refers to an NJC commitment to work jointly together on changes identified by each Side to ensure that there is a pay framework alongside terms and conditions in the fire and rescue service which reflect the responsibilities of, and current and future demands on, the service and the profession. Substantial work to date has looked at areas such as environmental challenges, emergency medical response, health and community, inspection and enforcement and multi-agency emergency response (which includes MTFA). </w:t>
      </w:r>
    </w:p>
    <w:p w14:paraId="72C95ADD" w14:textId="77777777" w:rsidR="000169E9" w:rsidRPr="000169E9" w:rsidRDefault="000169E9" w:rsidP="000169E9">
      <w:pPr>
        <w:widowControl w:val="0"/>
        <w:overflowPunct w:val="0"/>
        <w:autoSpaceDE w:val="0"/>
        <w:autoSpaceDN w:val="0"/>
        <w:adjustRightInd w:val="0"/>
        <w:spacing w:after="0"/>
        <w:ind w:left="567" w:firstLine="0"/>
        <w:contextualSpacing/>
        <w:jc w:val="both"/>
        <w:textAlignment w:val="baseline"/>
        <w:rPr>
          <w:rFonts w:eastAsia="Times New Roman" w:cs="Arial"/>
          <w:lang w:eastAsia="en-GB"/>
        </w:rPr>
      </w:pPr>
    </w:p>
    <w:p w14:paraId="31AFB43E" w14:textId="77777777" w:rsidR="000169E9" w:rsidRPr="000169E9" w:rsidRDefault="000169E9" w:rsidP="000169E9">
      <w:pPr>
        <w:widowControl w:val="0"/>
        <w:numPr>
          <w:ilvl w:val="0"/>
          <w:numId w:val="5"/>
        </w:numPr>
        <w:overflowPunct w:val="0"/>
        <w:autoSpaceDE w:val="0"/>
        <w:autoSpaceDN w:val="0"/>
        <w:adjustRightInd w:val="0"/>
        <w:spacing w:after="0" w:line="240" w:lineRule="auto"/>
        <w:ind w:left="426" w:hanging="426"/>
        <w:contextualSpacing/>
        <w:jc w:val="both"/>
        <w:textAlignment w:val="baseline"/>
        <w:rPr>
          <w:rFonts w:eastAsia="Times New Roman" w:cs="Arial"/>
          <w:lang w:eastAsia="en-GB"/>
        </w:rPr>
      </w:pPr>
      <w:r w:rsidRPr="000169E9">
        <w:rPr>
          <w:rFonts w:eastAsia="Times New Roman" w:cs="Arial"/>
          <w:lang w:eastAsia="en-GB"/>
        </w:rPr>
        <w:t xml:space="preserve">This has been a complex negotiation. Substantial amounts of work have been undertaken jointly around how such a broadened role could look, the views of interested parties have been sought and in-depth joint work carried out alongside our work with the advisers to the National Employers. Both FSMC and Fire Commission have received regularly updates at meetings and all Chairs, CFOs and Directors of Human Resources (or equivalents) have been updated through various communications and meetings.  </w:t>
      </w:r>
    </w:p>
    <w:p w14:paraId="3CA26DFD" w14:textId="77777777" w:rsidR="000169E9" w:rsidRPr="000169E9" w:rsidRDefault="000169E9" w:rsidP="000169E9">
      <w:pPr>
        <w:spacing w:after="0" w:line="240" w:lineRule="auto"/>
        <w:ind w:left="720" w:firstLine="0"/>
        <w:rPr>
          <w:rFonts w:eastAsia="Times New Roman" w:cs="Arial"/>
          <w:lang w:eastAsia="en-GB"/>
        </w:rPr>
      </w:pPr>
    </w:p>
    <w:p w14:paraId="3E6256FB" w14:textId="77777777" w:rsidR="000169E9" w:rsidRPr="000169E9" w:rsidRDefault="000169E9" w:rsidP="000169E9">
      <w:pPr>
        <w:widowControl w:val="0"/>
        <w:numPr>
          <w:ilvl w:val="0"/>
          <w:numId w:val="5"/>
        </w:numPr>
        <w:overflowPunct w:val="0"/>
        <w:autoSpaceDE w:val="0"/>
        <w:autoSpaceDN w:val="0"/>
        <w:adjustRightInd w:val="0"/>
        <w:spacing w:after="0" w:line="240" w:lineRule="auto"/>
        <w:ind w:left="426" w:hanging="426"/>
        <w:contextualSpacing/>
        <w:jc w:val="both"/>
        <w:textAlignment w:val="baseline"/>
        <w:rPr>
          <w:rFonts w:eastAsia="Times New Roman" w:cs="Arial"/>
          <w:lang w:eastAsia="en-GB"/>
        </w:rPr>
      </w:pPr>
      <w:r w:rsidRPr="000169E9">
        <w:rPr>
          <w:rFonts w:eastAsia="Times New Roman" w:cs="Arial"/>
          <w:lang w:eastAsia="en-GB"/>
        </w:rPr>
        <w:t>Members will be aware that the National Employers’ made a proposal on a deal to the employees’ side of the NJC earlier this year. The FBU chose to consult its members which resulted in a rejection outcome although with a willingness to continue talks.</w:t>
      </w:r>
    </w:p>
    <w:p w14:paraId="5DAFAD61" w14:textId="77777777" w:rsidR="000169E9" w:rsidRPr="000169E9" w:rsidRDefault="000169E9" w:rsidP="000169E9">
      <w:pPr>
        <w:spacing w:after="0" w:line="240" w:lineRule="auto"/>
        <w:ind w:left="720" w:firstLine="0"/>
        <w:rPr>
          <w:rFonts w:eastAsia="Times New Roman" w:cs="Arial"/>
          <w:lang w:eastAsia="en-GB"/>
        </w:rPr>
      </w:pPr>
    </w:p>
    <w:p w14:paraId="379B460B" w14:textId="77777777" w:rsidR="000169E9" w:rsidRPr="000169E9" w:rsidRDefault="000169E9" w:rsidP="000169E9">
      <w:pPr>
        <w:widowControl w:val="0"/>
        <w:numPr>
          <w:ilvl w:val="0"/>
          <w:numId w:val="5"/>
        </w:numPr>
        <w:overflowPunct w:val="0"/>
        <w:autoSpaceDE w:val="0"/>
        <w:autoSpaceDN w:val="0"/>
        <w:adjustRightInd w:val="0"/>
        <w:spacing w:after="0" w:line="252" w:lineRule="auto"/>
        <w:ind w:left="426" w:hanging="426"/>
        <w:contextualSpacing/>
        <w:jc w:val="both"/>
        <w:textAlignment w:val="baseline"/>
        <w:rPr>
          <w:rFonts w:eastAsia="Times New Roman" w:cs="Arial"/>
        </w:rPr>
      </w:pPr>
      <w:r w:rsidRPr="000169E9">
        <w:rPr>
          <w:rFonts w:eastAsia="Times New Roman" w:cs="Arial"/>
          <w:lang w:eastAsia="en-GB"/>
        </w:rPr>
        <w:t xml:space="preserve">At the </w:t>
      </w:r>
      <w:r w:rsidRPr="000169E9">
        <w:rPr>
          <w:rFonts w:eastAsia="Times New Roman" w:cs="Arial"/>
        </w:rPr>
        <w:t>National Joint Council meeting in June it was agreed that a short period of further negotiation should take place which it was hoped would enable us to be able to move towards a position that could be jointly agreed, subject to appropriate funding.</w:t>
      </w:r>
    </w:p>
    <w:p w14:paraId="5EEA0613" w14:textId="77777777" w:rsidR="000169E9" w:rsidRPr="000169E9" w:rsidRDefault="000169E9" w:rsidP="000169E9">
      <w:pPr>
        <w:widowControl w:val="0"/>
        <w:overflowPunct w:val="0"/>
        <w:autoSpaceDE w:val="0"/>
        <w:autoSpaceDN w:val="0"/>
        <w:adjustRightInd w:val="0"/>
        <w:spacing w:after="0" w:line="252" w:lineRule="auto"/>
        <w:ind w:left="0" w:firstLine="0"/>
        <w:contextualSpacing/>
        <w:jc w:val="both"/>
        <w:textAlignment w:val="baseline"/>
        <w:rPr>
          <w:rFonts w:eastAsia="Times New Roman" w:cs="Arial"/>
        </w:rPr>
      </w:pPr>
    </w:p>
    <w:p w14:paraId="52F7FABE" w14:textId="77777777" w:rsidR="000169E9" w:rsidRPr="000169E9" w:rsidRDefault="000169E9" w:rsidP="000169E9">
      <w:pPr>
        <w:numPr>
          <w:ilvl w:val="0"/>
          <w:numId w:val="5"/>
        </w:numPr>
        <w:spacing w:after="0" w:line="252" w:lineRule="auto"/>
        <w:ind w:left="426" w:hanging="426"/>
        <w:contextualSpacing/>
        <w:jc w:val="both"/>
        <w:rPr>
          <w:rFonts w:eastAsia="Times New Roman" w:cs="Arial"/>
        </w:rPr>
      </w:pPr>
      <w:r w:rsidRPr="000169E9">
        <w:rPr>
          <w:rFonts w:eastAsia="Times New Roman" w:cs="Arial"/>
        </w:rPr>
        <w:t xml:space="preserve">The outcome was set out in the joint statement below which was communicated to FRAs:  </w:t>
      </w:r>
    </w:p>
    <w:p w14:paraId="0E5B1DD3" w14:textId="77777777" w:rsidR="000169E9" w:rsidRPr="000169E9" w:rsidRDefault="000169E9" w:rsidP="000169E9">
      <w:pPr>
        <w:spacing w:after="0" w:line="240" w:lineRule="auto"/>
        <w:ind w:left="567" w:firstLine="0"/>
        <w:jc w:val="both"/>
        <w:rPr>
          <w:rFonts w:eastAsia="Calibri" w:cs="Arial"/>
          <w:lang w:eastAsia="en-GB"/>
        </w:rPr>
      </w:pPr>
    </w:p>
    <w:p w14:paraId="5893D01D"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‘A further period of intense negotiation has now taken place. </w:t>
      </w:r>
    </w:p>
    <w:p w14:paraId="39A3C5AC"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 </w:t>
      </w:r>
    </w:p>
    <w:p w14:paraId="5AE328DB"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It is clear that the hypothetical nature of some of the elements of future pay awards continues to be a major obstacle.  More recently this has been exacerbated by expected delay issues around the Spending Review. </w:t>
      </w:r>
    </w:p>
    <w:p w14:paraId="57A33D70"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 </w:t>
      </w:r>
    </w:p>
    <w:p w14:paraId="2C78D066"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lastRenderedPageBreak/>
        <w:t>This isn’t going to be resolved quickly. Therefore the NJC has agreed to pause the national broadening the role negotiation at this time. Both sides are still committed to the principles of broadening the role. </w:t>
      </w:r>
    </w:p>
    <w:p w14:paraId="31DFA34F"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 </w:t>
      </w:r>
    </w:p>
    <w:p w14:paraId="6B88E7C3"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The NJC is a UK-wide body and discussions, through the auspices of the NJC, can also take place with the constituent parts of the UK. That has been the case in Scotland for example where the position on funding is more advanced. That remains the case. </w:t>
      </w:r>
    </w:p>
    <w:p w14:paraId="7E300A6A"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 </w:t>
      </w:r>
    </w:p>
    <w:p w14:paraId="140C77FA" w14:textId="77777777" w:rsidR="000169E9" w:rsidRPr="000169E9" w:rsidRDefault="000169E9" w:rsidP="000169E9">
      <w:pPr>
        <w:spacing w:after="0" w:line="240" w:lineRule="auto"/>
        <w:ind w:left="567" w:firstLine="0"/>
        <w:jc w:val="both"/>
        <w:rPr>
          <w:rFonts w:eastAsia="Calibri" w:cs="Arial"/>
          <w:i/>
          <w:lang w:eastAsia="en-GB"/>
        </w:rPr>
      </w:pPr>
      <w:r w:rsidRPr="000169E9">
        <w:rPr>
          <w:rFonts w:eastAsia="Calibri" w:cs="Arial"/>
          <w:i/>
          <w:lang w:eastAsia="en-GB"/>
        </w:rPr>
        <w:t>The employers intend to respond to the employees’ side before the end of the month on the matter of the pay award for the settlement year 2019/20.’</w:t>
      </w:r>
    </w:p>
    <w:p w14:paraId="3D6361DA" w14:textId="77777777" w:rsidR="000169E9" w:rsidRPr="000169E9" w:rsidRDefault="000169E9" w:rsidP="000169E9">
      <w:pPr>
        <w:spacing w:after="0" w:line="240" w:lineRule="auto"/>
        <w:ind w:left="0" w:firstLine="0"/>
        <w:rPr>
          <w:rFonts w:eastAsia="Times New Roman" w:cs="Arial"/>
        </w:rPr>
      </w:pPr>
    </w:p>
    <w:p w14:paraId="28ADAC3B" w14:textId="77777777" w:rsidR="000169E9" w:rsidRPr="000169E9" w:rsidRDefault="000169E9" w:rsidP="000169E9">
      <w:pPr>
        <w:numPr>
          <w:ilvl w:val="0"/>
          <w:numId w:val="5"/>
        </w:numPr>
        <w:spacing w:after="0" w:line="240" w:lineRule="auto"/>
        <w:ind w:left="426" w:hanging="426"/>
        <w:jc w:val="both"/>
        <w:rPr>
          <w:rFonts w:eastAsia="Times New Roman" w:cs="Arial"/>
        </w:rPr>
      </w:pPr>
      <w:r w:rsidRPr="000169E9">
        <w:rPr>
          <w:rFonts w:eastAsia="Times New Roman" w:cs="Arial"/>
        </w:rPr>
        <w:t xml:space="preserve">Consultation meetings with Chairs and Chief Fire Officers then took place in July to inform employers’ side consideration following which it made an offer of 2% on all pay rates and Continual Professional Development payments with effect from 1 July 2019.  That offer has since been accepted. </w:t>
      </w:r>
    </w:p>
    <w:p w14:paraId="29B52A94" w14:textId="77777777" w:rsidR="000169E9" w:rsidRPr="000169E9" w:rsidRDefault="000169E9" w:rsidP="000169E9">
      <w:pPr>
        <w:spacing w:after="0" w:line="240" w:lineRule="auto"/>
        <w:ind w:left="567" w:firstLine="0"/>
        <w:jc w:val="both"/>
        <w:rPr>
          <w:rFonts w:eastAsia="Times New Roman" w:cs="Arial"/>
        </w:rPr>
      </w:pPr>
    </w:p>
    <w:p w14:paraId="262F2CC2" w14:textId="77777777" w:rsidR="000169E9" w:rsidRPr="000169E9" w:rsidRDefault="000169E9" w:rsidP="000169E9">
      <w:pPr>
        <w:widowControl w:val="0"/>
        <w:numPr>
          <w:ilvl w:val="0"/>
          <w:numId w:val="5"/>
        </w:numPr>
        <w:overflowPunct w:val="0"/>
        <w:autoSpaceDE w:val="0"/>
        <w:autoSpaceDN w:val="0"/>
        <w:adjustRightInd w:val="0"/>
        <w:spacing w:after="0" w:line="240" w:lineRule="auto"/>
        <w:ind w:left="426" w:hanging="426"/>
        <w:contextualSpacing/>
        <w:jc w:val="both"/>
        <w:textAlignment w:val="baseline"/>
        <w:rPr>
          <w:rFonts w:eastAsia="Times New Roman" w:cs="Arial"/>
          <w:lang w:eastAsia="en-GB"/>
        </w:rPr>
      </w:pPr>
      <w:r w:rsidRPr="000169E9">
        <w:rPr>
          <w:rFonts w:eastAsia="Times New Roman" w:cs="Arial"/>
        </w:rPr>
        <w:t xml:space="preserve">A </w:t>
      </w:r>
      <w:r w:rsidRPr="000169E9">
        <w:rPr>
          <w:rFonts w:eastAsia="Times New Roman" w:cs="Arial"/>
          <w:lang w:eastAsia="en-GB"/>
        </w:rPr>
        <w:t xml:space="preserve">successful conclusion to the broadening the role negotiation in general continues to be directly affected by available funding on a sustainable basis. We therefore remain committed to lobbying the Home Office, and other government departments across the UK as appropriate.  </w:t>
      </w:r>
    </w:p>
    <w:p w14:paraId="7AD4E2C5" w14:textId="77777777" w:rsidR="000169E9" w:rsidRPr="000169E9" w:rsidRDefault="000169E9" w:rsidP="000169E9">
      <w:pPr>
        <w:widowControl w:val="0"/>
        <w:overflowPunct w:val="0"/>
        <w:autoSpaceDE w:val="0"/>
        <w:autoSpaceDN w:val="0"/>
        <w:adjustRightInd w:val="0"/>
        <w:spacing w:after="0"/>
        <w:ind w:left="0" w:firstLine="0"/>
        <w:contextualSpacing/>
        <w:jc w:val="both"/>
        <w:textAlignment w:val="baseline"/>
        <w:rPr>
          <w:rFonts w:eastAsia="Times New Roman" w:cs="Arial"/>
          <w:lang w:eastAsia="en-GB"/>
        </w:rPr>
      </w:pPr>
    </w:p>
    <w:p w14:paraId="540C86AB" w14:textId="77777777" w:rsidR="000169E9" w:rsidRPr="000169E9" w:rsidRDefault="000169E9" w:rsidP="000169E9">
      <w:pPr>
        <w:numPr>
          <w:ilvl w:val="0"/>
          <w:numId w:val="5"/>
        </w:numPr>
        <w:spacing w:after="0" w:line="240" w:lineRule="auto"/>
        <w:ind w:left="426" w:hanging="426"/>
        <w:jc w:val="both"/>
        <w:rPr>
          <w:rFonts w:eastAsia="Times New Roman" w:cs="Arial"/>
          <w:lang w:eastAsia="en-GB"/>
        </w:rPr>
      </w:pPr>
      <w:r w:rsidRPr="000169E9">
        <w:rPr>
          <w:rFonts w:eastAsia="Times New Roman" w:cs="Arial"/>
          <w:lang w:eastAsia="en-GB"/>
        </w:rPr>
        <w:t xml:space="preserve">A substantial amount of detailed information has already been provided to the Home Office to support the case for additional and sustainable funding including in connection with queries around reserve levels and any ‘fat’ in existing revenue </w:t>
      </w:r>
      <w:r w:rsidRPr="000169E9">
        <w:rPr>
          <w:rFonts w:eastAsia="Times New Roman" w:cs="Arial"/>
        </w:rPr>
        <w:t>b</w:t>
      </w:r>
      <w:r w:rsidRPr="000169E9">
        <w:rPr>
          <w:rFonts w:eastAsia="Times New Roman" w:cs="Arial"/>
          <w:lang w:eastAsia="en-GB"/>
        </w:rPr>
        <w:t xml:space="preserve">udgets. Meetings have taken place with civil servants separately and jointly as appropriate. </w:t>
      </w:r>
    </w:p>
    <w:p w14:paraId="7F97258F" w14:textId="77777777" w:rsidR="000169E9" w:rsidRPr="000169E9" w:rsidRDefault="000169E9" w:rsidP="000169E9">
      <w:pPr>
        <w:spacing w:after="0" w:line="240" w:lineRule="auto"/>
        <w:ind w:left="0" w:firstLine="0"/>
        <w:jc w:val="both"/>
        <w:rPr>
          <w:rFonts w:eastAsia="Times New Roman" w:cs="Arial"/>
          <w:lang w:eastAsia="en-GB"/>
        </w:rPr>
      </w:pPr>
    </w:p>
    <w:p w14:paraId="2E01D0A9" w14:textId="7BB2C90D" w:rsidR="000169E9" w:rsidRPr="000169E9" w:rsidRDefault="000169E9" w:rsidP="000169E9">
      <w:pPr>
        <w:numPr>
          <w:ilvl w:val="0"/>
          <w:numId w:val="5"/>
        </w:numPr>
        <w:spacing w:after="0" w:line="240" w:lineRule="auto"/>
        <w:ind w:left="426" w:hanging="426"/>
        <w:jc w:val="both"/>
        <w:rPr>
          <w:rFonts w:eastAsia="Times New Roman" w:cs="Arial"/>
          <w:lang w:eastAsia="en-GB"/>
        </w:rPr>
      </w:pPr>
      <w:r w:rsidRPr="000169E9">
        <w:rPr>
          <w:rFonts w:eastAsia="Times New Roman" w:cs="Arial"/>
          <w:lang w:eastAsia="en-GB"/>
        </w:rPr>
        <w:t xml:space="preserve">Members will also be aware that the National Employers are working in partnership with the NFCC in order to further strengthen the business case.  We also continue to meet with Home Office officials in that regard. The Government’s approach to the fire service in respect of the current Spending Round and future Spending Review will no doubt also be a factor. </w:t>
      </w:r>
      <w:r w:rsidRPr="000169E9">
        <w:rPr>
          <w:rFonts w:eastAsia="Times New Roman" w:cs="Arial"/>
          <w:i/>
          <w:lang w:eastAsia="en-GB"/>
        </w:rPr>
        <w:t xml:space="preserve">Court of Justice of the European Union - Ville De </w:t>
      </w:r>
      <w:proofErr w:type="spellStart"/>
      <w:r w:rsidRPr="000169E9">
        <w:rPr>
          <w:rFonts w:eastAsia="Times New Roman" w:cs="Arial"/>
          <w:i/>
          <w:lang w:eastAsia="en-GB"/>
        </w:rPr>
        <w:t>Nivelles</w:t>
      </w:r>
      <w:proofErr w:type="spellEnd"/>
      <w:r w:rsidRPr="000169E9">
        <w:rPr>
          <w:rFonts w:eastAsia="Times New Roman" w:cs="Arial"/>
          <w:i/>
          <w:lang w:eastAsia="en-GB"/>
        </w:rPr>
        <w:t xml:space="preserve"> V Rudy </w:t>
      </w:r>
      <w:proofErr w:type="spellStart"/>
      <w:r w:rsidRPr="000169E9">
        <w:rPr>
          <w:rFonts w:eastAsia="Times New Roman" w:cs="Arial"/>
          <w:i/>
          <w:lang w:eastAsia="en-GB"/>
        </w:rPr>
        <w:t>Matzak</w:t>
      </w:r>
      <w:proofErr w:type="spellEnd"/>
    </w:p>
    <w:p w14:paraId="196A238F" w14:textId="77777777" w:rsidR="000169E9" w:rsidRDefault="000169E9" w:rsidP="000169E9">
      <w:pPr>
        <w:spacing w:after="0" w:line="240" w:lineRule="auto"/>
        <w:ind w:left="0" w:firstLine="0"/>
        <w:jc w:val="both"/>
        <w:rPr>
          <w:rFonts w:eastAsia="Times New Roman" w:cs="Arial"/>
          <w:i/>
          <w:noProof/>
          <w:lang w:eastAsia="en-GB"/>
        </w:rPr>
      </w:pPr>
    </w:p>
    <w:p w14:paraId="0C95DD0F" w14:textId="77777777" w:rsidR="000169E9" w:rsidRPr="000169E9" w:rsidRDefault="000169E9" w:rsidP="000169E9">
      <w:pPr>
        <w:spacing w:after="0" w:line="240" w:lineRule="auto"/>
        <w:ind w:left="0" w:firstLine="0"/>
        <w:jc w:val="both"/>
        <w:rPr>
          <w:rFonts w:eastAsia="Times New Roman" w:cs="Arial"/>
          <w:i/>
          <w:noProof/>
          <w:lang w:eastAsia="en-GB"/>
        </w:rPr>
      </w:pPr>
      <w:r w:rsidRPr="000169E9">
        <w:rPr>
          <w:rFonts w:eastAsia="Times New Roman" w:cs="Arial"/>
          <w:i/>
          <w:noProof/>
          <w:lang w:eastAsia="en-GB"/>
        </w:rPr>
        <w:t>Court of Appeal – Pension Scheme Transitional Protection Arrangements Discrimination Claims</w:t>
      </w:r>
    </w:p>
    <w:p w14:paraId="16AE9EF7" w14:textId="77777777" w:rsidR="000169E9" w:rsidRPr="000169E9" w:rsidRDefault="000169E9" w:rsidP="000169E9">
      <w:pPr>
        <w:spacing w:after="0" w:line="240" w:lineRule="auto"/>
        <w:ind w:left="567" w:hanging="567"/>
        <w:jc w:val="both"/>
        <w:rPr>
          <w:rFonts w:eastAsia="Times New Roman" w:cs="Arial"/>
          <w:i/>
          <w:lang w:eastAsia="en-GB"/>
        </w:rPr>
      </w:pPr>
    </w:p>
    <w:p w14:paraId="44152CB7" w14:textId="77777777" w:rsidR="000169E9" w:rsidRPr="000169E9" w:rsidRDefault="000169E9" w:rsidP="000169E9">
      <w:pPr>
        <w:numPr>
          <w:ilvl w:val="0"/>
          <w:numId w:val="5"/>
        </w:numPr>
        <w:spacing w:after="0" w:line="240" w:lineRule="auto"/>
        <w:ind w:left="426" w:hanging="426"/>
        <w:contextualSpacing/>
        <w:jc w:val="both"/>
        <w:rPr>
          <w:rFonts w:eastAsia="Times New Roman" w:cs="Arial"/>
          <w:lang w:eastAsia="en-GB"/>
        </w:rPr>
      </w:pPr>
      <w:r w:rsidRPr="000169E9">
        <w:rPr>
          <w:rFonts w:eastAsia="Times New Roman" w:cs="Arial"/>
          <w:lang w:eastAsia="en-GB"/>
        </w:rPr>
        <w:t xml:space="preserve">This case concerned a ‘volunteer’ firefighter in Belgium. However, its relevance will be felt more widely, including in the UK.  In essence it determined that in this case stand-by time of a worker at home, who is obliged to respond to calls from the employer within a short period must be regarded as ‘working time’. </w:t>
      </w:r>
    </w:p>
    <w:p w14:paraId="7B615127" w14:textId="77777777" w:rsidR="000169E9" w:rsidRPr="000169E9" w:rsidRDefault="000169E9" w:rsidP="000169E9">
      <w:pPr>
        <w:spacing w:after="0" w:line="240" w:lineRule="auto"/>
        <w:ind w:left="567" w:firstLine="0"/>
        <w:jc w:val="both"/>
        <w:rPr>
          <w:rFonts w:eastAsia="Times New Roman" w:cs="Arial"/>
          <w:lang w:eastAsia="en-GB"/>
        </w:rPr>
      </w:pPr>
    </w:p>
    <w:p w14:paraId="5F733BDA" w14:textId="77777777" w:rsidR="000169E9" w:rsidRPr="000169E9" w:rsidRDefault="000169E9" w:rsidP="000169E9">
      <w:pPr>
        <w:numPr>
          <w:ilvl w:val="0"/>
          <w:numId w:val="5"/>
        </w:numPr>
        <w:spacing w:after="0" w:line="240" w:lineRule="auto"/>
        <w:ind w:left="426" w:hanging="426"/>
        <w:contextualSpacing/>
        <w:jc w:val="both"/>
        <w:rPr>
          <w:rFonts w:eastAsia="Times New Roman" w:cs="Arial"/>
          <w:noProof/>
          <w:lang w:eastAsia="en-GB"/>
        </w:rPr>
      </w:pPr>
      <w:r w:rsidRPr="000169E9">
        <w:rPr>
          <w:rFonts w:eastAsia="Times New Roman" w:cs="Arial"/>
          <w:lang w:eastAsia="en-GB"/>
        </w:rPr>
        <w:t xml:space="preserve">Through the auspices of the National Employers we have worked with a QC and a sounding board consisting of a mix of HR and legal advisers from each of the UK administrations, as well as one of the LGA’s senior employment law advisers to inform guidance to FRAs on the judgment.  </w:t>
      </w:r>
    </w:p>
    <w:p w14:paraId="62CC0F9B" w14:textId="77777777" w:rsidR="000169E9" w:rsidRPr="000169E9" w:rsidRDefault="000169E9" w:rsidP="000169E9">
      <w:pPr>
        <w:spacing w:after="0" w:line="240" w:lineRule="auto"/>
        <w:ind w:left="360" w:firstLine="0"/>
        <w:rPr>
          <w:rFonts w:eastAsia="Times New Roman" w:cs="Arial"/>
          <w:noProof/>
          <w:lang w:eastAsia="en-GB"/>
        </w:rPr>
      </w:pPr>
    </w:p>
    <w:p w14:paraId="3CDBC0D6" w14:textId="550235D8" w:rsidR="000169E9" w:rsidRPr="000169E9" w:rsidRDefault="000169E9" w:rsidP="000169E9">
      <w:pPr>
        <w:numPr>
          <w:ilvl w:val="0"/>
          <w:numId w:val="5"/>
        </w:numPr>
        <w:spacing w:after="0" w:line="240" w:lineRule="auto"/>
        <w:ind w:left="426" w:hanging="426"/>
        <w:contextualSpacing/>
        <w:jc w:val="both"/>
        <w:rPr>
          <w:rFonts w:eastAsia="Times New Roman" w:cs="Arial"/>
          <w:noProof/>
          <w:lang w:eastAsia="en-GB"/>
        </w:rPr>
      </w:pPr>
      <w:r w:rsidRPr="000169E9">
        <w:rPr>
          <w:rFonts w:eastAsia="Times New Roman" w:cs="Arial"/>
          <w:noProof/>
          <w:lang w:eastAsia="en-GB"/>
        </w:rPr>
        <w:t xml:space="preserve">Given the legal privilege issues, information was provided to FRA legal advisers. In addition, one of the LGA’s senior employment law advisers attended meetings of the Fire Lawyers Network and, together with the Secretariat, meetings of the NFCC HR Forum and its Council to discuss the outcomes. As requested at the last Fire Commission meeting a similar session will be provided to members today. </w:t>
      </w:r>
    </w:p>
    <w:p w14:paraId="5581AAE8" w14:textId="77777777" w:rsidR="000169E9" w:rsidRPr="000169E9" w:rsidRDefault="000169E9" w:rsidP="000169E9">
      <w:pPr>
        <w:numPr>
          <w:ilvl w:val="0"/>
          <w:numId w:val="5"/>
        </w:numPr>
        <w:spacing w:after="0" w:line="240" w:lineRule="auto"/>
        <w:ind w:left="426" w:hanging="426"/>
        <w:contextualSpacing/>
        <w:jc w:val="both"/>
        <w:rPr>
          <w:rFonts w:eastAsia="Times New Roman" w:cs="Arial"/>
          <w:noProof/>
          <w:lang w:eastAsia="en-GB"/>
        </w:rPr>
      </w:pPr>
      <w:r w:rsidRPr="000169E9">
        <w:rPr>
          <w:rFonts w:eastAsia="Times New Roman" w:cs="Arial"/>
          <w:lang w:eastAsia="en-GB"/>
        </w:rPr>
        <w:lastRenderedPageBreak/>
        <w:t xml:space="preserve">In common with its approach to a request from Government, the Supreme Court has rejected the fire authorities’ application to appeal. </w:t>
      </w:r>
    </w:p>
    <w:p w14:paraId="6A8665F6" w14:textId="77777777" w:rsidR="000169E9" w:rsidRPr="000169E9" w:rsidRDefault="000169E9" w:rsidP="000169E9">
      <w:pPr>
        <w:ind w:left="567" w:firstLine="0"/>
        <w:contextualSpacing/>
        <w:jc w:val="both"/>
        <w:rPr>
          <w:rFonts w:eastAsia="Times New Roman" w:cs="Arial"/>
          <w:noProof/>
          <w:lang w:eastAsia="en-GB"/>
        </w:rPr>
      </w:pPr>
    </w:p>
    <w:p w14:paraId="41028CD9" w14:textId="77777777" w:rsidR="000169E9" w:rsidRPr="000169E9" w:rsidRDefault="000169E9" w:rsidP="000169E9">
      <w:pPr>
        <w:numPr>
          <w:ilvl w:val="0"/>
          <w:numId w:val="5"/>
        </w:numPr>
        <w:spacing w:after="0" w:line="240" w:lineRule="auto"/>
        <w:ind w:left="426" w:hanging="426"/>
        <w:contextualSpacing/>
        <w:jc w:val="both"/>
        <w:rPr>
          <w:rFonts w:eastAsia="Times New Roman" w:cs="Arial"/>
          <w:noProof/>
          <w:lang w:eastAsia="en-GB"/>
        </w:rPr>
      </w:pPr>
      <w:r w:rsidRPr="000169E9">
        <w:rPr>
          <w:rFonts w:eastAsia="Times New Roman" w:cs="Arial"/>
          <w:noProof/>
          <w:lang w:eastAsia="en-GB"/>
        </w:rPr>
        <w:t>These proceedings have been returned to the Employment Tribunal to determine remedies. In respect of this we expect the tribunal to list a case management preliminary hearing (CMPH) in the next few months, at which a timetable and associated case management issues will be determined by the tribunal. In the interim there are no steps that fire and rescue authorities need to take.</w:t>
      </w:r>
    </w:p>
    <w:p w14:paraId="19E22BB0" w14:textId="77777777" w:rsidR="000169E9" w:rsidRPr="000169E9" w:rsidRDefault="000169E9" w:rsidP="000169E9">
      <w:pPr>
        <w:spacing w:after="0" w:line="240" w:lineRule="auto"/>
        <w:ind w:left="567" w:firstLine="0"/>
        <w:jc w:val="both"/>
        <w:rPr>
          <w:rFonts w:eastAsia="Times New Roman" w:cs="Arial"/>
          <w:lang w:eastAsia="en-GB"/>
        </w:rPr>
      </w:pPr>
    </w:p>
    <w:p w14:paraId="14B2C406" w14:textId="77777777" w:rsidR="000169E9" w:rsidRPr="000169E9" w:rsidRDefault="000169E9" w:rsidP="000169E9">
      <w:pPr>
        <w:numPr>
          <w:ilvl w:val="0"/>
          <w:numId w:val="5"/>
        </w:numPr>
        <w:spacing w:after="0" w:line="240" w:lineRule="auto"/>
        <w:ind w:left="426" w:hanging="426"/>
        <w:contextualSpacing/>
        <w:jc w:val="both"/>
        <w:rPr>
          <w:rFonts w:eastAsia="Times New Roman" w:cs="Arial"/>
          <w:lang w:eastAsia="en-GB"/>
        </w:rPr>
      </w:pPr>
      <w:r w:rsidRPr="000169E9">
        <w:rPr>
          <w:rFonts w:eastAsia="Times New Roman" w:cs="Arial"/>
          <w:lang w:eastAsia="en-GB"/>
        </w:rPr>
        <w:t>We will continue to work closely with the Steering Committee set up by the National Employers at the start of the legal process following agreement that the LGA would represent all UK fire and rescue services on a collective, cost sharing basis. The Steering Committee has legal and HR advisers from varying types of fire and rescue services across the UK, the Advisory Forum legal adviser, employers’ secretariat, and from the LGA its Corporate Legal Adviser and a Senior Employment Law Adviser.</w:t>
      </w:r>
    </w:p>
    <w:p w14:paraId="2916DFCA" w14:textId="77777777" w:rsidR="000169E9" w:rsidRPr="000169E9" w:rsidRDefault="000169E9" w:rsidP="000169E9">
      <w:pPr>
        <w:spacing w:after="0" w:line="240" w:lineRule="auto"/>
        <w:ind w:left="360" w:firstLine="0"/>
        <w:rPr>
          <w:rFonts w:eastAsia="Times New Roman" w:cs="Arial"/>
          <w:lang w:eastAsia="en-GB"/>
        </w:rPr>
      </w:pPr>
    </w:p>
    <w:p w14:paraId="6D941867" w14:textId="77777777" w:rsidR="000169E9" w:rsidRDefault="000169E9" w:rsidP="000169E9">
      <w:pPr>
        <w:numPr>
          <w:ilvl w:val="0"/>
          <w:numId w:val="5"/>
        </w:numPr>
        <w:spacing w:after="0" w:line="240" w:lineRule="auto"/>
        <w:ind w:left="426" w:hanging="426"/>
        <w:contextualSpacing/>
        <w:jc w:val="both"/>
        <w:rPr>
          <w:rFonts w:eastAsia="Times New Roman" w:cs="Arial"/>
          <w:lang w:eastAsia="en-GB"/>
        </w:rPr>
      </w:pPr>
      <w:r w:rsidRPr="000169E9">
        <w:rPr>
          <w:rFonts w:eastAsia="Times New Roman" w:cs="Arial"/>
          <w:lang w:eastAsia="en-GB"/>
        </w:rPr>
        <w:t xml:space="preserve">In addition, the FRAs still have the live and separate appeal in relation to their potential defence under Schedule 22 (which is that the FRAs had no choice but to follow the Government's legislation) which again was fully considered with the Steering Committee and legal representatives. In line with the Steering Committee’s decision, the appeal is currently stayed. </w:t>
      </w:r>
    </w:p>
    <w:p w14:paraId="7CAA883D" w14:textId="77777777" w:rsidR="000169E9" w:rsidRPr="000169E9" w:rsidRDefault="000169E9" w:rsidP="000169E9">
      <w:pPr>
        <w:spacing w:after="0" w:line="240" w:lineRule="auto"/>
        <w:ind w:left="426" w:firstLine="0"/>
        <w:contextualSpacing/>
        <w:jc w:val="both"/>
        <w:rPr>
          <w:rFonts w:eastAsia="Times New Roman" w:cs="Arial"/>
          <w:lang w:eastAsia="en-GB"/>
        </w:rPr>
      </w:pPr>
    </w:p>
    <w:p w14:paraId="73E65106" w14:textId="307E69B8" w:rsidR="000169E9" w:rsidRPr="000169E9" w:rsidRDefault="000169E9" w:rsidP="000169E9">
      <w:pPr>
        <w:spacing w:after="0" w:line="240" w:lineRule="auto"/>
        <w:ind w:left="0" w:firstLine="0"/>
        <w:rPr>
          <w:rFonts w:eastAsia="Times New Roman" w:cs="Arial"/>
          <w:b/>
          <w:lang w:eastAsia="en-GB"/>
        </w:rPr>
      </w:pPr>
      <w:r w:rsidRPr="000169E9">
        <w:rPr>
          <w:rFonts w:eastAsia="Times New Roman" w:cs="Arial"/>
          <w:b/>
          <w:lang w:eastAsia="en-GB"/>
        </w:rPr>
        <w:t>Implications for Wales</w:t>
      </w:r>
    </w:p>
    <w:p w14:paraId="65BF4405" w14:textId="77777777" w:rsidR="000169E9" w:rsidRPr="000169E9" w:rsidRDefault="000169E9" w:rsidP="000169E9">
      <w:pPr>
        <w:ind w:left="567" w:firstLine="0"/>
        <w:contextualSpacing/>
        <w:jc w:val="both"/>
        <w:rPr>
          <w:rFonts w:eastAsia="Times New Roman" w:cs="Arial"/>
          <w:lang w:eastAsia="en-GB"/>
        </w:rPr>
      </w:pPr>
    </w:p>
    <w:p w14:paraId="75A162EF" w14:textId="77777777" w:rsidR="000169E9" w:rsidRPr="000169E9" w:rsidRDefault="000169E9" w:rsidP="000169E9">
      <w:pPr>
        <w:numPr>
          <w:ilvl w:val="0"/>
          <w:numId w:val="5"/>
        </w:numPr>
        <w:spacing w:after="0" w:line="240" w:lineRule="auto"/>
        <w:ind w:left="426" w:hanging="426"/>
        <w:contextualSpacing/>
        <w:jc w:val="both"/>
        <w:rPr>
          <w:rFonts w:eastAsia="Times New Roman" w:cs="Arial"/>
          <w:lang w:eastAsia="en-GB"/>
        </w:rPr>
      </w:pPr>
      <w:bookmarkStart w:id="1" w:name="_GoBack"/>
      <w:bookmarkEnd w:id="1"/>
      <w:r w:rsidRPr="000169E9">
        <w:rPr>
          <w:rFonts w:eastAsia="Times New Roman" w:cs="Arial"/>
          <w:lang w:eastAsia="en-GB"/>
        </w:rPr>
        <w:t>Each of the wider workforce matters in this report have the same implications for Wales as for England and we are working with WLGA, Welsh FRAs and FRSs as appropriate. The WLGA is one of the four employer stakeholder bodies on the NJC for Local Authority Fire and Rescue Services.</w:t>
      </w:r>
    </w:p>
    <w:p w14:paraId="4B5D52F9" w14:textId="77777777" w:rsidR="000169E9" w:rsidRPr="000169E9" w:rsidRDefault="000169E9" w:rsidP="000169E9">
      <w:pPr>
        <w:spacing w:after="0" w:line="240" w:lineRule="auto"/>
        <w:ind w:left="567" w:hanging="567"/>
        <w:jc w:val="both"/>
        <w:rPr>
          <w:rFonts w:eastAsia="Times New Roman" w:cs="Arial"/>
          <w:lang w:eastAsia="en-GB"/>
        </w:rPr>
      </w:pPr>
    </w:p>
    <w:p w14:paraId="564506E1" w14:textId="77777777" w:rsidR="000169E9" w:rsidRPr="000169E9" w:rsidRDefault="000169E9" w:rsidP="000169E9">
      <w:pPr>
        <w:spacing w:after="0" w:line="240" w:lineRule="auto"/>
        <w:ind w:left="567" w:hanging="567"/>
        <w:jc w:val="both"/>
        <w:rPr>
          <w:rFonts w:eastAsia="Times New Roman" w:cs="Arial"/>
          <w:color w:val="000000"/>
          <w:sz w:val="23"/>
          <w:szCs w:val="23"/>
        </w:rPr>
      </w:pPr>
    </w:p>
    <w:p w14:paraId="27C0157A" w14:textId="77777777" w:rsidR="000169E9" w:rsidRPr="00F02683" w:rsidRDefault="000169E9" w:rsidP="00F02683">
      <w:pPr>
        <w:rPr>
          <w:rStyle w:val="ReportTemplate"/>
          <w:b/>
        </w:rPr>
      </w:pPr>
    </w:p>
    <w:sectPr w:rsidR="000169E9" w:rsidRPr="00F0268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7F12DF" w:rsidRPr="00C803F3" w:rsidRDefault="007F12DF" w:rsidP="00C803F3">
      <w:r>
        <w:separator/>
      </w:r>
    </w:p>
  </w:endnote>
  <w:endnote w:type="continuationSeparator" w:id="0">
    <w:p w14:paraId="5837A1CE" w14:textId="77777777" w:rsidR="007F12DF" w:rsidRPr="00C803F3" w:rsidRDefault="007F12D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7F12DF" w:rsidRPr="00C803F3" w:rsidRDefault="007F12DF" w:rsidP="00C803F3">
      <w:r>
        <w:separator/>
      </w:r>
    </w:p>
  </w:footnote>
  <w:footnote w:type="continuationSeparator" w:id="0">
    <w:p w14:paraId="5837A1CC" w14:textId="77777777" w:rsidR="007F12DF" w:rsidRPr="00C803F3" w:rsidRDefault="007F12DF" w:rsidP="00C803F3">
      <w:r>
        <w:continuationSeparator/>
      </w:r>
    </w:p>
  </w:footnote>
  <w:footnote w:id="1">
    <w:p w14:paraId="3125B936" w14:textId="77777777" w:rsidR="000169E9" w:rsidRPr="00116B58" w:rsidRDefault="000169E9" w:rsidP="000169E9">
      <w:pPr>
        <w:pStyle w:val="FootnoteText"/>
        <w:rPr>
          <w:rFonts w:ascii="Arial" w:hAnsi="Arial" w:cs="Arial"/>
          <w:sz w:val="18"/>
          <w:szCs w:val="18"/>
          <w:lang w:val="en-US"/>
        </w:rPr>
      </w:pPr>
      <w:r w:rsidRPr="00116B58">
        <w:rPr>
          <w:rStyle w:val="FootnoteReference"/>
          <w:rFonts w:ascii="Arial" w:hAnsi="Arial" w:cs="Arial"/>
          <w:sz w:val="16"/>
          <w:szCs w:val="16"/>
        </w:rPr>
        <w:footnoteRef/>
      </w:r>
      <w:r w:rsidRPr="00116B58">
        <w:rPr>
          <w:rFonts w:ascii="Arial" w:hAnsi="Arial" w:cs="Arial"/>
          <w:sz w:val="16"/>
          <w:szCs w:val="16"/>
        </w:rPr>
        <w:t xml:space="preserve"> </w:t>
      </w:r>
      <w:hyperlink r:id="rId1" w:history="1">
        <w:r w:rsidRPr="00116B58">
          <w:rPr>
            <w:rStyle w:val="Hyperlink"/>
            <w:rFonts w:ascii="Arial" w:hAnsi="Arial" w:cs="Arial"/>
            <w:sz w:val="18"/>
            <w:szCs w:val="18"/>
          </w:rPr>
          <w:t>http://www.fpsboard.org/images/PDF/Surveys/Aonreportfinal.pdf</w:t>
        </w:r>
      </w:hyperlink>
      <w:r>
        <w:rPr>
          <w:rFonts w:ascii="Arial" w:hAnsi="Arial" w:cs="Arial"/>
          <w:sz w:val="18"/>
          <w:szCs w:val="18"/>
        </w:rPr>
        <w:t xml:space="preserve"> </w:t>
      </w:r>
    </w:p>
  </w:footnote>
  <w:footnote w:id="2">
    <w:p w14:paraId="0F3F0D6F" w14:textId="77777777" w:rsidR="000169E9" w:rsidRPr="00116B58" w:rsidRDefault="000169E9" w:rsidP="000169E9">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2" w:history="1">
        <w:r w:rsidRPr="00116B58">
          <w:rPr>
            <w:rStyle w:val="Hyperlink"/>
            <w:rFonts w:ascii="Arial" w:hAnsi="Arial" w:cs="Arial"/>
            <w:sz w:val="18"/>
            <w:szCs w:val="18"/>
          </w:rPr>
          <w:t>http://www.legislation.gov.uk/ukpga/2013/25/schedule/4</w:t>
        </w:r>
      </w:hyperlink>
      <w:r w:rsidRPr="00116B58">
        <w:rPr>
          <w:rFonts w:ascii="Arial" w:hAnsi="Arial" w:cs="Arial"/>
          <w:sz w:val="18"/>
          <w:szCs w:val="18"/>
        </w:rPr>
        <w:t xml:space="preserve"> </w:t>
      </w:r>
    </w:p>
  </w:footnote>
  <w:footnote w:id="3">
    <w:p w14:paraId="00F31360" w14:textId="77777777" w:rsidR="000169E9" w:rsidRPr="00116B58" w:rsidRDefault="000169E9" w:rsidP="000169E9">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3" w:history="1">
        <w:r w:rsidRPr="00116B58">
          <w:rPr>
            <w:rStyle w:val="Hyperlink"/>
            <w:rFonts w:ascii="Arial" w:hAnsi="Arial" w:cs="Arial"/>
            <w:sz w:val="18"/>
            <w:szCs w:val="18"/>
          </w:rPr>
          <w:t>Commentary</w:t>
        </w:r>
      </w:hyperlink>
      <w:r w:rsidRPr="00116B58">
        <w:rPr>
          <w:rFonts w:ascii="Arial" w:hAnsi="Arial" w:cs="Arial"/>
          <w:sz w:val="18"/>
          <w:szCs w:val="18"/>
          <w:lang w:val="en-US"/>
        </w:rPr>
        <w:t xml:space="preserve"> and </w:t>
      </w:r>
      <w:hyperlink r:id="rId4" w:history="1">
        <w:r w:rsidRPr="00116B58">
          <w:rPr>
            <w:rStyle w:val="Hyperlink"/>
            <w:rFonts w:ascii="Arial" w:hAnsi="Arial" w:cs="Arial"/>
            <w:sz w:val="18"/>
            <w:szCs w:val="18"/>
          </w:rPr>
          <w:t>Full Results</w:t>
        </w:r>
      </w:hyperlink>
    </w:p>
  </w:footnote>
  <w:footnote w:id="4">
    <w:p w14:paraId="083AF842" w14:textId="77777777" w:rsidR="000169E9" w:rsidRPr="00116B58" w:rsidRDefault="000169E9" w:rsidP="000169E9">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5" w:history="1">
        <w:r w:rsidRPr="00116B58">
          <w:rPr>
            <w:rStyle w:val="Hyperlink"/>
            <w:rFonts w:ascii="Arial" w:hAnsi="Arial" w:cs="Arial"/>
            <w:sz w:val="18"/>
            <w:szCs w:val="18"/>
          </w:rPr>
          <w:t>http://www.fpsboard.org/index.php/local-pension-boards/training</w:t>
        </w:r>
      </w:hyperlink>
      <w:r w:rsidRPr="00116B58">
        <w:rPr>
          <w:rFonts w:ascii="Arial" w:hAnsi="Arial" w:cs="Arial"/>
          <w:sz w:val="18"/>
          <w:szCs w:val="18"/>
        </w:rPr>
        <w:t xml:space="preserve"> </w:t>
      </w:r>
    </w:p>
  </w:footnote>
  <w:footnote w:id="5">
    <w:p w14:paraId="5952C029" w14:textId="77777777" w:rsidR="000169E9" w:rsidRPr="00116B58" w:rsidRDefault="000169E9" w:rsidP="000169E9">
      <w:pPr>
        <w:pStyle w:val="FootnoteText"/>
        <w:rPr>
          <w:rFonts w:ascii="Arial" w:hAnsi="Arial" w:cs="Arial"/>
          <w:sz w:val="22"/>
          <w:szCs w:val="22"/>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6" w:history="1">
        <w:r w:rsidRPr="00116B58">
          <w:rPr>
            <w:rStyle w:val="Hyperlink"/>
            <w:rFonts w:ascii="Arial" w:hAnsi="Arial" w:cs="Arial"/>
            <w:sz w:val="18"/>
            <w:szCs w:val="18"/>
          </w:rPr>
          <w:t>http://www.fpsregs.org/images/admin/Management-Governancev1.pdf</w:t>
        </w:r>
      </w:hyperlink>
      <w:r w:rsidRPr="00116B58">
        <w:rPr>
          <w:rFonts w:ascii="Arial" w:hAnsi="Arial" w:cs="Arial"/>
          <w:sz w:val="22"/>
          <w:szCs w:val="22"/>
        </w:rPr>
        <w:t xml:space="preserve"> </w:t>
      </w:r>
    </w:p>
  </w:footnote>
  <w:footnote w:id="6">
    <w:p w14:paraId="56A2D579" w14:textId="77777777" w:rsidR="000169E9" w:rsidRPr="00116B58" w:rsidRDefault="000169E9" w:rsidP="000169E9">
      <w:pPr>
        <w:pStyle w:val="FootnoteText"/>
        <w:rPr>
          <w:rFonts w:ascii="Arial" w:hAnsi="Arial" w:cs="Arial"/>
          <w:sz w:val="18"/>
          <w:szCs w:val="18"/>
          <w:lang w:val="en-US"/>
        </w:rPr>
      </w:pPr>
      <w:r w:rsidRPr="00116B58">
        <w:rPr>
          <w:rStyle w:val="FootnoteReference"/>
          <w:rFonts w:ascii="Arial" w:hAnsi="Arial" w:cs="Arial"/>
          <w:sz w:val="18"/>
          <w:szCs w:val="18"/>
        </w:rPr>
        <w:footnoteRef/>
      </w:r>
      <w:r w:rsidRPr="00116B58">
        <w:rPr>
          <w:rFonts w:ascii="Arial" w:hAnsi="Arial" w:cs="Arial"/>
          <w:sz w:val="18"/>
          <w:szCs w:val="18"/>
        </w:rPr>
        <w:t xml:space="preserve"> </w:t>
      </w:r>
      <w:hyperlink r:id="rId7" w:history="1">
        <w:r w:rsidRPr="00116B58">
          <w:rPr>
            <w:rStyle w:val="Hyperlink"/>
            <w:rFonts w:ascii="Arial" w:hAnsi="Arial" w:cs="Arial"/>
            <w:sz w:val="18"/>
            <w:szCs w:val="18"/>
          </w:rPr>
          <w:t>http://www.fpsboard.org/images/PDF/Surveys/Training2019.pdf</w:t>
        </w:r>
      </w:hyperlink>
      <w:r w:rsidRPr="00116B58">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7F12DF" w:rsidRDefault="007F12DF">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F12DF" w:rsidRPr="00C25CA7" w14:paraId="5837A1D2" w14:textId="77777777" w:rsidTr="000F69FB">
      <w:trPr>
        <w:trHeight w:val="416"/>
      </w:trPr>
      <w:tc>
        <w:tcPr>
          <w:tcW w:w="5812" w:type="dxa"/>
          <w:vMerge w:val="restart"/>
        </w:tcPr>
        <w:p w14:paraId="5837A1D0" w14:textId="77777777" w:rsidR="007F12DF" w:rsidRPr="00C803F3" w:rsidRDefault="007F12DF"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11E3E44" w14:textId="77777777" w:rsidR="007F12DF" w:rsidRDefault="007F12DF" w:rsidP="007271F6">
          <w:pPr>
            <w:rPr>
              <w:b/>
            </w:rPr>
          </w:pPr>
          <w:r w:rsidRPr="00606862">
            <w:rPr>
              <w:b/>
            </w:rPr>
            <w:t>Fire Commission</w:t>
          </w:r>
        </w:p>
        <w:p w14:paraId="5837A1D1" w14:textId="5E6332C6" w:rsidR="007F12DF" w:rsidRPr="00606862" w:rsidRDefault="007F12DF" w:rsidP="007271F6">
          <w:pPr>
            <w:rPr>
              <w:b/>
            </w:rPr>
          </w:pPr>
        </w:p>
      </w:tc>
    </w:tr>
    <w:tr w:rsidR="007F12DF" w14:paraId="5837A1D5" w14:textId="77777777" w:rsidTr="000F69FB">
      <w:trPr>
        <w:trHeight w:val="406"/>
      </w:trPr>
      <w:tc>
        <w:tcPr>
          <w:tcW w:w="5812" w:type="dxa"/>
          <w:vMerge/>
        </w:tcPr>
        <w:p w14:paraId="5837A1D3" w14:textId="77777777" w:rsidR="007F12DF" w:rsidRPr="00A627DD" w:rsidRDefault="007F12DF" w:rsidP="00C803F3"/>
      </w:tc>
      <w:tc>
        <w:tcPr>
          <w:tcW w:w="4106" w:type="dxa"/>
        </w:tcPr>
        <w:sdt>
          <w:sdtPr>
            <w:alias w:val="Date"/>
            <w:tag w:val="Date"/>
            <w:id w:val="-488943452"/>
            <w:placeholder>
              <w:docPart w:val="DC36D9B85A214F14AB68618A90760C36"/>
            </w:placeholder>
            <w:date w:fullDate="2019-09-20T00:00:00Z">
              <w:dateFormat w:val="dd MMMM yyyy"/>
              <w:lid w:val="en-GB"/>
              <w:storeMappedDataAs w:val="dateTime"/>
              <w:calendar w:val="gregorian"/>
            </w:date>
          </w:sdtPr>
          <w:sdtEndPr/>
          <w:sdtContent>
            <w:p w14:paraId="5837A1D4" w14:textId="7D0092D4" w:rsidR="007F12DF" w:rsidRPr="00C803F3" w:rsidRDefault="000169E9" w:rsidP="003673CE">
              <w:r>
                <w:t>20 September 2019</w:t>
              </w:r>
            </w:p>
          </w:sdtContent>
        </w:sdt>
      </w:tc>
    </w:tr>
    <w:tr w:rsidR="007F12DF" w:rsidRPr="00C25CA7" w14:paraId="5837A1D8" w14:textId="77777777" w:rsidTr="000F69FB">
      <w:trPr>
        <w:trHeight w:val="89"/>
      </w:trPr>
      <w:tc>
        <w:tcPr>
          <w:tcW w:w="5812" w:type="dxa"/>
          <w:vMerge/>
        </w:tcPr>
        <w:p w14:paraId="5837A1D6" w14:textId="77777777" w:rsidR="007F12DF" w:rsidRPr="00A627DD" w:rsidRDefault="007F12DF" w:rsidP="00C803F3"/>
      </w:tc>
      <w:tc>
        <w:tcPr>
          <w:tcW w:w="4106" w:type="dxa"/>
        </w:tcPr>
        <w:sdt>
          <w:sdtPr>
            <w:alias w:val="Item no."/>
            <w:tag w:val="Item no."/>
            <w:id w:val="-624237752"/>
            <w:placeholder>
              <w:docPart w:val="E82C81CF1FFA4ABEBE434B5B73B7C3E5"/>
            </w:placeholder>
          </w:sdtPr>
          <w:sdtEndPr/>
          <w:sdtContent>
            <w:p w14:paraId="5837A1D7" w14:textId="0F32E89B" w:rsidR="007F12DF" w:rsidRPr="00C803F3" w:rsidRDefault="007F12DF" w:rsidP="00353D8D">
              <w:r>
                <w:t xml:space="preserve">   </w:t>
              </w:r>
            </w:p>
          </w:sdtContent>
        </w:sdt>
      </w:tc>
    </w:tr>
  </w:tbl>
  <w:p w14:paraId="5837A1D9" w14:textId="77777777" w:rsidR="007F12DF" w:rsidRDefault="007F1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1B4158"/>
    <w:multiLevelType w:val="hybridMultilevel"/>
    <w:tmpl w:val="358C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755"/>
    <w:multiLevelType w:val="hybridMultilevel"/>
    <w:tmpl w:val="A328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BB6AF0"/>
    <w:multiLevelType w:val="hybridMultilevel"/>
    <w:tmpl w:val="A73AF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27D1"/>
    <w:rsid w:val="00012F7D"/>
    <w:rsid w:val="00013E32"/>
    <w:rsid w:val="0001577F"/>
    <w:rsid w:val="00016097"/>
    <w:rsid w:val="000169E9"/>
    <w:rsid w:val="000220FA"/>
    <w:rsid w:val="000240D4"/>
    <w:rsid w:val="000463CB"/>
    <w:rsid w:val="00052602"/>
    <w:rsid w:val="00053A7C"/>
    <w:rsid w:val="0006051D"/>
    <w:rsid w:val="00074312"/>
    <w:rsid w:val="00075D38"/>
    <w:rsid w:val="000B4E36"/>
    <w:rsid w:val="000B57EB"/>
    <w:rsid w:val="000B6589"/>
    <w:rsid w:val="000D2E02"/>
    <w:rsid w:val="000D5BBD"/>
    <w:rsid w:val="000D75CB"/>
    <w:rsid w:val="000E1A12"/>
    <w:rsid w:val="000E2AFB"/>
    <w:rsid w:val="000F69FB"/>
    <w:rsid w:val="00122BB1"/>
    <w:rsid w:val="001311CA"/>
    <w:rsid w:val="00150BA2"/>
    <w:rsid w:val="00164C85"/>
    <w:rsid w:val="0017438E"/>
    <w:rsid w:val="00181DD7"/>
    <w:rsid w:val="00182430"/>
    <w:rsid w:val="001B36CE"/>
    <w:rsid w:val="001B715E"/>
    <w:rsid w:val="001C0F6C"/>
    <w:rsid w:val="001D6B5C"/>
    <w:rsid w:val="001F481C"/>
    <w:rsid w:val="001F6D23"/>
    <w:rsid w:val="002539E9"/>
    <w:rsid w:val="00263F4F"/>
    <w:rsid w:val="002D5B46"/>
    <w:rsid w:val="002F0285"/>
    <w:rsid w:val="002F30E9"/>
    <w:rsid w:val="00301A51"/>
    <w:rsid w:val="003034F0"/>
    <w:rsid w:val="003054D4"/>
    <w:rsid w:val="00350900"/>
    <w:rsid w:val="00353D8D"/>
    <w:rsid w:val="00362D38"/>
    <w:rsid w:val="003673CE"/>
    <w:rsid w:val="0039071D"/>
    <w:rsid w:val="00391FDD"/>
    <w:rsid w:val="003923E2"/>
    <w:rsid w:val="003D2577"/>
    <w:rsid w:val="003D491E"/>
    <w:rsid w:val="003E210D"/>
    <w:rsid w:val="003E48B4"/>
    <w:rsid w:val="00436BB5"/>
    <w:rsid w:val="004544BB"/>
    <w:rsid w:val="00475004"/>
    <w:rsid w:val="00491EB6"/>
    <w:rsid w:val="004A38A1"/>
    <w:rsid w:val="004B4F2C"/>
    <w:rsid w:val="004B6761"/>
    <w:rsid w:val="004C2567"/>
    <w:rsid w:val="004F1FA3"/>
    <w:rsid w:val="004F5672"/>
    <w:rsid w:val="00501889"/>
    <w:rsid w:val="0051129F"/>
    <w:rsid w:val="00564439"/>
    <w:rsid w:val="00580B9F"/>
    <w:rsid w:val="005A0850"/>
    <w:rsid w:val="005A0D02"/>
    <w:rsid w:val="005A7387"/>
    <w:rsid w:val="005B3CEA"/>
    <w:rsid w:val="005B3FAA"/>
    <w:rsid w:val="005C0956"/>
    <w:rsid w:val="005D227F"/>
    <w:rsid w:val="005F5CFA"/>
    <w:rsid w:val="006061A4"/>
    <w:rsid w:val="00606862"/>
    <w:rsid w:val="0061615D"/>
    <w:rsid w:val="00630DF6"/>
    <w:rsid w:val="0063659E"/>
    <w:rsid w:val="006476C6"/>
    <w:rsid w:val="006830F5"/>
    <w:rsid w:val="00692CEB"/>
    <w:rsid w:val="006A4D63"/>
    <w:rsid w:val="006A4F16"/>
    <w:rsid w:val="006A6E98"/>
    <w:rsid w:val="006B3D6D"/>
    <w:rsid w:val="006C3ED9"/>
    <w:rsid w:val="006D4A7D"/>
    <w:rsid w:val="006D655B"/>
    <w:rsid w:val="006F633E"/>
    <w:rsid w:val="007000E0"/>
    <w:rsid w:val="00706D68"/>
    <w:rsid w:val="00712C86"/>
    <w:rsid w:val="00720075"/>
    <w:rsid w:val="00724FC1"/>
    <w:rsid w:val="007271F6"/>
    <w:rsid w:val="007569E8"/>
    <w:rsid w:val="00760FE5"/>
    <w:rsid w:val="007622BA"/>
    <w:rsid w:val="00795C95"/>
    <w:rsid w:val="007C066D"/>
    <w:rsid w:val="007D711A"/>
    <w:rsid w:val="007E015C"/>
    <w:rsid w:val="007E29A5"/>
    <w:rsid w:val="007F12DF"/>
    <w:rsid w:val="007F1B5C"/>
    <w:rsid w:val="007F5AA5"/>
    <w:rsid w:val="007F6FE6"/>
    <w:rsid w:val="00802354"/>
    <w:rsid w:val="0080661C"/>
    <w:rsid w:val="00830557"/>
    <w:rsid w:val="00831CF2"/>
    <w:rsid w:val="008430F1"/>
    <w:rsid w:val="00866D13"/>
    <w:rsid w:val="008838B4"/>
    <w:rsid w:val="00891AE9"/>
    <w:rsid w:val="00892BFA"/>
    <w:rsid w:val="008935FF"/>
    <w:rsid w:val="008A2673"/>
    <w:rsid w:val="008A6DCD"/>
    <w:rsid w:val="00910B1A"/>
    <w:rsid w:val="00913AF0"/>
    <w:rsid w:val="00914C7C"/>
    <w:rsid w:val="00926FD1"/>
    <w:rsid w:val="00947E52"/>
    <w:rsid w:val="00950BAD"/>
    <w:rsid w:val="00952A0B"/>
    <w:rsid w:val="0098554C"/>
    <w:rsid w:val="0098793E"/>
    <w:rsid w:val="009B1AA8"/>
    <w:rsid w:val="009B62BA"/>
    <w:rsid w:val="009B6F95"/>
    <w:rsid w:val="009D3A43"/>
    <w:rsid w:val="009E1AFC"/>
    <w:rsid w:val="009F210D"/>
    <w:rsid w:val="009F67B4"/>
    <w:rsid w:val="00A21853"/>
    <w:rsid w:val="00A27AD5"/>
    <w:rsid w:val="00A454A5"/>
    <w:rsid w:val="00A5087B"/>
    <w:rsid w:val="00A51EDE"/>
    <w:rsid w:val="00A52819"/>
    <w:rsid w:val="00A612EB"/>
    <w:rsid w:val="00A636EF"/>
    <w:rsid w:val="00A71342"/>
    <w:rsid w:val="00A7499E"/>
    <w:rsid w:val="00AB5E98"/>
    <w:rsid w:val="00AE37E1"/>
    <w:rsid w:val="00AE3818"/>
    <w:rsid w:val="00AE7AC0"/>
    <w:rsid w:val="00B12E14"/>
    <w:rsid w:val="00B36CC1"/>
    <w:rsid w:val="00B3749B"/>
    <w:rsid w:val="00B40D0A"/>
    <w:rsid w:val="00B42C82"/>
    <w:rsid w:val="00B501E9"/>
    <w:rsid w:val="00B751FE"/>
    <w:rsid w:val="00B84F31"/>
    <w:rsid w:val="00B871DB"/>
    <w:rsid w:val="00BA6189"/>
    <w:rsid w:val="00C11A2A"/>
    <w:rsid w:val="00C15BFA"/>
    <w:rsid w:val="00C56A9C"/>
    <w:rsid w:val="00C643BA"/>
    <w:rsid w:val="00C803F3"/>
    <w:rsid w:val="00CA5CFD"/>
    <w:rsid w:val="00CB7BBA"/>
    <w:rsid w:val="00CD7929"/>
    <w:rsid w:val="00CF533C"/>
    <w:rsid w:val="00D20740"/>
    <w:rsid w:val="00D2137D"/>
    <w:rsid w:val="00D2443E"/>
    <w:rsid w:val="00D35BC0"/>
    <w:rsid w:val="00D45B4D"/>
    <w:rsid w:val="00D4693D"/>
    <w:rsid w:val="00D51431"/>
    <w:rsid w:val="00D64975"/>
    <w:rsid w:val="00D863FF"/>
    <w:rsid w:val="00D86DBA"/>
    <w:rsid w:val="00DA0D43"/>
    <w:rsid w:val="00DA7394"/>
    <w:rsid w:val="00DC4574"/>
    <w:rsid w:val="00DE3DD1"/>
    <w:rsid w:val="00E37C24"/>
    <w:rsid w:val="00E41A47"/>
    <w:rsid w:val="00E45624"/>
    <w:rsid w:val="00E46194"/>
    <w:rsid w:val="00E6516E"/>
    <w:rsid w:val="00E86C63"/>
    <w:rsid w:val="00EA1A92"/>
    <w:rsid w:val="00EA294E"/>
    <w:rsid w:val="00ED67F3"/>
    <w:rsid w:val="00F02683"/>
    <w:rsid w:val="00F225E4"/>
    <w:rsid w:val="00F23A09"/>
    <w:rsid w:val="00F3587A"/>
    <w:rsid w:val="00F37DAD"/>
    <w:rsid w:val="00F438B5"/>
    <w:rsid w:val="00F4701A"/>
    <w:rsid w:val="00F53CFC"/>
    <w:rsid w:val="00F759FB"/>
    <w:rsid w:val="00F963AA"/>
    <w:rsid w:val="00FA5ACA"/>
    <w:rsid w:val="00FC2CC2"/>
    <w:rsid w:val="00FD51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164C85"/>
    <w:rPr>
      <w:color w:val="0563C1" w:themeColor="hyperlink"/>
      <w:u w:val="single"/>
    </w:rPr>
  </w:style>
  <w:style w:type="character" w:styleId="CommentReference">
    <w:name w:val="annotation reference"/>
    <w:basedOn w:val="DefaultParagraphFont"/>
    <w:unhideWhenUsed/>
    <w:rsid w:val="00830557"/>
    <w:rPr>
      <w:sz w:val="16"/>
      <w:szCs w:val="16"/>
    </w:rPr>
  </w:style>
  <w:style w:type="paragraph" w:styleId="CommentText">
    <w:name w:val="annotation text"/>
    <w:basedOn w:val="Normal"/>
    <w:link w:val="CommentTextChar"/>
    <w:uiPriority w:val="99"/>
    <w:semiHidden/>
    <w:unhideWhenUsed/>
    <w:rsid w:val="00830557"/>
    <w:pPr>
      <w:spacing w:line="240" w:lineRule="auto"/>
    </w:pPr>
    <w:rPr>
      <w:sz w:val="20"/>
      <w:szCs w:val="20"/>
    </w:rPr>
  </w:style>
  <w:style w:type="character" w:customStyle="1" w:styleId="CommentTextChar">
    <w:name w:val="Comment Text Char"/>
    <w:basedOn w:val="DefaultParagraphFont"/>
    <w:link w:val="CommentText"/>
    <w:uiPriority w:val="99"/>
    <w:semiHidden/>
    <w:rsid w:val="00830557"/>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30557"/>
    <w:rPr>
      <w:b/>
      <w:bCs/>
    </w:rPr>
  </w:style>
  <w:style w:type="character" w:customStyle="1" w:styleId="CommentSubjectChar">
    <w:name w:val="Comment Subject Char"/>
    <w:basedOn w:val="CommentTextChar"/>
    <w:link w:val="CommentSubject"/>
    <w:uiPriority w:val="99"/>
    <w:semiHidden/>
    <w:rsid w:val="00830557"/>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30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557"/>
    <w:rPr>
      <w:rFonts w:ascii="Segoe UI" w:eastAsiaTheme="minorHAnsi" w:hAnsi="Segoe UI" w:cs="Segoe UI"/>
      <w:sz w:val="18"/>
      <w:szCs w:val="18"/>
      <w:lang w:eastAsia="en-US"/>
    </w:rPr>
  </w:style>
  <w:style w:type="paragraph" w:styleId="NoSpacing">
    <w:name w:val="No Spacing"/>
    <w:basedOn w:val="Normal"/>
    <w:uiPriority w:val="1"/>
    <w:qFormat/>
    <w:rsid w:val="00830557"/>
    <w:pPr>
      <w:spacing w:after="0" w:line="240" w:lineRule="auto"/>
      <w:ind w:left="0" w:firstLine="0"/>
    </w:pPr>
    <w:rPr>
      <w:rFonts w:ascii="Times New Roman" w:hAnsi="Times New Roman" w:cs="Times New Roman"/>
      <w:sz w:val="24"/>
      <w:szCs w:val="24"/>
      <w:lang w:eastAsia="en-GB"/>
    </w:rPr>
  </w:style>
  <w:style w:type="paragraph" w:styleId="FootnoteText">
    <w:name w:val="footnote text"/>
    <w:basedOn w:val="Normal"/>
    <w:link w:val="FootnoteTextChar"/>
    <w:semiHidden/>
    <w:rsid w:val="000169E9"/>
    <w:pPr>
      <w:spacing w:after="0" w:line="240" w:lineRule="auto"/>
      <w:ind w:left="0" w:firstLine="0"/>
    </w:pPr>
    <w:rPr>
      <w:rFonts w:ascii="Frutiger 45 Light" w:eastAsia="Times New Roman" w:hAnsi="Frutiger 45 Light" w:cs="Times New Roman"/>
      <w:sz w:val="20"/>
      <w:szCs w:val="20"/>
    </w:rPr>
  </w:style>
  <w:style w:type="character" w:customStyle="1" w:styleId="FootnoteTextChar">
    <w:name w:val="Footnote Text Char"/>
    <w:basedOn w:val="DefaultParagraphFont"/>
    <w:link w:val="FootnoteText"/>
    <w:semiHidden/>
    <w:rsid w:val="000169E9"/>
    <w:rPr>
      <w:rFonts w:ascii="Frutiger 45 Light" w:eastAsia="Times New Roman" w:hAnsi="Frutiger 45 Light" w:cs="Times New Roman"/>
      <w:sz w:val="20"/>
      <w:szCs w:val="20"/>
      <w:lang w:eastAsia="en-US"/>
    </w:rPr>
  </w:style>
  <w:style w:type="character" w:styleId="FootnoteReference">
    <w:name w:val="footnote reference"/>
    <w:semiHidden/>
    <w:rsid w:val="00016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834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psboard.org/index.php/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pensionsregulator.gov.uk/-/media/thepensionsregulator/files/import/pdf/public-service-research-summary-2019.ashx" TargetMode="External"/><Relationship Id="rId7" Type="http://schemas.openxmlformats.org/officeDocument/2006/relationships/hyperlink" Target="http://www.fpsboard.org/images/PDF/Surveys/Training2019.pdf" TargetMode="External"/><Relationship Id="rId2" Type="http://schemas.openxmlformats.org/officeDocument/2006/relationships/hyperlink" Target="http://www.legislation.gov.uk/ukpga/2013/25/schedule/4" TargetMode="External"/><Relationship Id="rId1" Type="http://schemas.openxmlformats.org/officeDocument/2006/relationships/hyperlink" Target="http://www.fpsboard.org/images/PDF/Surveys/Aonreportfinal.pdf" TargetMode="External"/><Relationship Id="rId6" Type="http://schemas.openxmlformats.org/officeDocument/2006/relationships/hyperlink" Target="http://www.fpsregs.org/images/admin/Management-Governancev1.pdf" TargetMode="External"/><Relationship Id="rId5" Type="http://schemas.openxmlformats.org/officeDocument/2006/relationships/hyperlink" Target="http://www.fpsboard.org/index.php/local-pension-boards/training" TargetMode="External"/><Relationship Id="rId4" Type="http://schemas.openxmlformats.org/officeDocument/2006/relationships/hyperlink" Target="https://www.thepensionsregulator.gov.uk/-/media/thepensionsregulator/files/import/pdf/public-service-research-2019.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4A6A7A043F441FFA9BA6FC2BA0FDD6A"/>
        <w:category>
          <w:name w:val="General"/>
          <w:gallery w:val="placeholder"/>
        </w:category>
        <w:types>
          <w:type w:val="bbPlcHdr"/>
        </w:types>
        <w:behaviors>
          <w:behavior w:val="content"/>
        </w:behaviors>
        <w:guid w:val="{1116738A-A872-485F-B66E-149554894711}"/>
      </w:docPartPr>
      <w:docPartBody>
        <w:p w:rsidR="00BC6D4A" w:rsidRDefault="00BC6D4A" w:rsidP="00BC6D4A">
          <w:pPr>
            <w:pStyle w:val="64A6A7A043F441FFA9BA6FC2BA0FDD6A"/>
          </w:pPr>
          <w:r w:rsidRPr="00FB1144">
            <w:rPr>
              <w:rStyle w:val="PlaceholderText"/>
            </w:rPr>
            <w:t>Click here to enter text.</w:t>
          </w:r>
        </w:p>
      </w:docPartBody>
    </w:docPart>
    <w:docPart>
      <w:docPartPr>
        <w:name w:val="78537C2A9BE941A1A3E506DA1A2E8C27"/>
        <w:category>
          <w:name w:val="General"/>
          <w:gallery w:val="placeholder"/>
        </w:category>
        <w:types>
          <w:type w:val="bbPlcHdr"/>
        </w:types>
        <w:behaviors>
          <w:behavior w:val="content"/>
        </w:behaviors>
        <w:guid w:val="{1A07536F-B7B0-43FB-ACA6-E7C247CA50EF}"/>
      </w:docPartPr>
      <w:docPartBody>
        <w:p w:rsidR="00BC6D4A" w:rsidRDefault="00BC6D4A" w:rsidP="00BC6D4A">
          <w:pPr>
            <w:pStyle w:val="78537C2A9BE941A1A3E506DA1A2E8C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0574B"/>
    <w:rsid w:val="004E2C7C"/>
    <w:rsid w:val="00511E6F"/>
    <w:rsid w:val="00B44337"/>
    <w:rsid w:val="00B710F9"/>
    <w:rsid w:val="00BC6D4A"/>
    <w:rsid w:val="00BD0F32"/>
    <w:rsid w:val="00EE1FE1"/>
    <w:rsid w:val="00F755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F3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64A6A7A043F441FFA9BA6FC2BA0FDD6A">
    <w:name w:val="64A6A7A043F441FFA9BA6FC2BA0FDD6A"/>
    <w:rsid w:val="00BC6D4A"/>
    <w:rPr>
      <w:lang w:eastAsia="en-GB"/>
    </w:rPr>
  </w:style>
  <w:style w:type="paragraph" w:customStyle="1" w:styleId="7E019F93FB6E436EAEE6F32365563887">
    <w:name w:val="7E019F93FB6E436EAEE6F32365563887"/>
    <w:rsid w:val="00BC6D4A"/>
    <w:rPr>
      <w:lang w:eastAsia="en-GB"/>
    </w:rPr>
  </w:style>
  <w:style w:type="paragraph" w:customStyle="1" w:styleId="78537C2A9BE941A1A3E506DA1A2E8C27">
    <w:name w:val="78537C2A9BE941A1A3E506DA1A2E8C27"/>
    <w:rsid w:val="00BC6D4A"/>
    <w:rPr>
      <w:lang w:eastAsia="en-GB"/>
    </w:rPr>
  </w:style>
  <w:style w:type="paragraph" w:customStyle="1" w:styleId="87FD42B5BFB94D1E855252552BA6BCFF">
    <w:name w:val="87FD42B5BFB94D1E855252552BA6BCFF"/>
    <w:rsid w:val="00BC6D4A"/>
    <w:rPr>
      <w:lang w:eastAsia="en-GB"/>
    </w:rPr>
  </w:style>
  <w:style w:type="paragraph" w:customStyle="1" w:styleId="B169A7453937482BB8642441D6FDE556">
    <w:name w:val="B169A7453937482BB8642441D6FDE556"/>
    <w:rsid w:val="00BC6D4A"/>
    <w:rPr>
      <w:lang w:eastAsia="en-GB"/>
    </w:rPr>
  </w:style>
  <w:style w:type="paragraph" w:customStyle="1" w:styleId="B28C945BF95A4543A463E8339505C803">
    <w:name w:val="B28C945BF95A4543A463E8339505C803"/>
    <w:rsid w:val="00BC6D4A"/>
    <w:rPr>
      <w:lang w:eastAsia="en-GB"/>
    </w:rPr>
  </w:style>
  <w:style w:type="paragraph" w:customStyle="1" w:styleId="7B98246B02EB467F80C2CF61045F9BC1">
    <w:name w:val="7B98246B02EB467F80C2CF61045F9BC1"/>
    <w:rsid w:val="00BC6D4A"/>
    <w:rPr>
      <w:lang w:eastAsia="en-GB"/>
    </w:rPr>
  </w:style>
  <w:style w:type="paragraph" w:customStyle="1" w:styleId="9FF0DEB1961743D2BDEAA4EE5EA47C02">
    <w:name w:val="9FF0DEB1961743D2BDEAA4EE5EA47C02"/>
    <w:rsid w:val="00BC6D4A"/>
    <w:rPr>
      <w:lang w:eastAsia="en-GB"/>
    </w:rPr>
  </w:style>
  <w:style w:type="paragraph" w:customStyle="1" w:styleId="87C25D9D1B0E4AF3A49F2FCAD709E188">
    <w:name w:val="87C25D9D1B0E4AF3A49F2FCAD709E188"/>
    <w:rsid w:val="00BC6D4A"/>
    <w:rPr>
      <w:lang w:eastAsia="en-GB"/>
    </w:rPr>
  </w:style>
  <w:style w:type="paragraph" w:customStyle="1" w:styleId="7867B2C351DB435F99264761414CFCF6">
    <w:name w:val="7867B2C351DB435F99264761414CFCF6"/>
    <w:rsid w:val="00BC6D4A"/>
    <w:rPr>
      <w:lang w:eastAsia="en-GB"/>
    </w:rPr>
  </w:style>
  <w:style w:type="paragraph" w:customStyle="1" w:styleId="68C5C5D29EF1401BBAEADA3B44A3E29B">
    <w:name w:val="68C5C5D29EF1401BBAEADA3B44A3E29B"/>
    <w:rsid w:val="00B44337"/>
    <w:rPr>
      <w:lang w:eastAsia="en-GB"/>
    </w:rPr>
  </w:style>
  <w:style w:type="paragraph" w:customStyle="1" w:styleId="158E25C619074E88BDF3F9C55200418C">
    <w:name w:val="158E25C619074E88BDF3F9C55200418C"/>
    <w:rsid w:val="00BD0F3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a2450aae-1d20-4711-921f-ba4e3dc97b4d"/>
    <ds:schemaRef ds:uri="http://schemas.microsoft.com/office/2006/metadata/properties"/>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A167CE98</Template>
  <TotalTime>0</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2019-09-13T14:43:00Z</dcterms:created>
  <dcterms:modified xsi:type="dcterms:W3CDTF">2019-09-13T14:43:00Z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